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B" w:rsidRPr="00CB00A6" w:rsidRDefault="00C42DAB" w:rsidP="004E4340">
      <w:pPr>
        <w:tabs>
          <w:tab w:val="left" w:pos="567"/>
        </w:tabs>
        <w:ind w:right="253"/>
        <w:jc w:val="center"/>
        <w:rPr>
          <w:b/>
          <w:sz w:val="32"/>
          <w:szCs w:val="32"/>
        </w:rPr>
      </w:pPr>
      <w:r w:rsidRPr="00CB00A6">
        <w:rPr>
          <w:b/>
          <w:sz w:val="32"/>
          <w:szCs w:val="32"/>
        </w:rPr>
        <w:t xml:space="preserve">Аннотации </w:t>
      </w:r>
    </w:p>
    <w:p w:rsidR="00C42DAB" w:rsidRDefault="00C42DAB" w:rsidP="00C42DAB">
      <w:pPr>
        <w:ind w:right="253"/>
        <w:jc w:val="center"/>
        <w:rPr>
          <w:b/>
          <w:sz w:val="32"/>
          <w:szCs w:val="32"/>
        </w:rPr>
      </w:pPr>
      <w:r w:rsidRPr="00CB00A6">
        <w:rPr>
          <w:b/>
          <w:sz w:val="32"/>
          <w:szCs w:val="32"/>
        </w:rPr>
        <w:t xml:space="preserve">к программам учебных предметов </w:t>
      </w:r>
      <w:r>
        <w:rPr>
          <w:b/>
          <w:sz w:val="32"/>
          <w:szCs w:val="32"/>
        </w:rPr>
        <w:t>дополнительной  предпрофессиональной общеобразовательной</w:t>
      </w:r>
      <w:r w:rsidRPr="00CB00A6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CB00A6">
        <w:rPr>
          <w:b/>
          <w:sz w:val="32"/>
          <w:szCs w:val="32"/>
        </w:rPr>
        <w:t xml:space="preserve"> в области </w:t>
      </w:r>
      <w:r>
        <w:rPr>
          <w:b/>
          <w:sz w:val="32"/>
          <w:szCs w:val="32"/>
        </w:rPr>
        <w:t>изобразительного искусства</w:t>
      </w:r>
      <w:r w:rsidR="00BA1A61">
        <w:rPr>
          <w:b/>
          <w:sz w:val="32"/>
          <w:szCs w:val="32"/>
        </w:rPr>
        <w:t xml:space="preserve"> «Живопись»</w:t>
      </w:r>
      <w:r>
        <w:rPr>
          <w:b/>
          <w:sz w:val="32"/>
          <w:szCs w:val="32"/>
        </w:rPr>
        <w:t>, реализуемой</w:t>
      </w:r>
      <w:r w:rsidR="00F91BB7">
        <w:rPr>
          <w:b/>
          <w:sz w:val="32"/>
          <w:szCs w:val="32"/>
        </w:rPr>
        <w:t xml:space="preserve"> в МБ</w:t>
      </w:r>
      <w:r w:rsidRPr="00CB00A6">
        <w:rPr>
          <w:b/>
          <w:sz w:val="32"/>
          <w:szCs w:val="32"/>
        </w:rPr>
        <w:t>У</w:t>
      </w:r>
      <w:r w:rsidR="00F91BB7">
        <w:rPr>
          <w:b/>
          <w:sz w:val="32"/>
          <w:szCs w:val="32"/>
        </w:rPr>
        <w:t xml:space="preserve"> ДО</w:t>
      </w:r>
      <w:r>
        <w:rPr>
          <w:b/>
          <w:sz w:val="32"/>
          <w:szCs w:val="32"/>
        </w:rPr>
        <w:t xml:space="preserve"> </w:t>
      </w:r>
      <w:r w:rsidR="00F91BB7">
        <w:rPr>
          <w:b/>
          <w:sz w:val="32"/>
          <w:szCs w:val="32"/>
        </w:rPr>
        <w:t>Школа искусств № 1</w:t>
      </w:r>
    </w:p>
    <w:p w:rsidR="00C42DAB" w:rsidRPr="00CB00A6" w:rsidRDefault="00C42DAB" w:rsidP="00C42DAB">
      <w:pPr>
        <w:ind w:right="253"/>
        <w:jc w:val="center"/>
        <w:rPr>
          <w:b/>
          <w:sz w:val="32"/>
          <w:szCs w:val="32"/>
        </w:rPr>
      </w:pPr>
    </w:p>
    <w:p w:rsidR="00C42DAB" w:rsidRDefault="00C42DAB" w:rsidP="00C42DAB">
      <w:pPr>
        <w:spacing w:line="216" w:lineRule="auto"/>
        <w:ind w:right="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084F01" w:rsidRPr="00F435D6" w:rsidRDefault="00084F01" w:rsidP="00C42DAB">
      <w:pPr>
        <w:spacing w:line="216" w:lineRule="auto"/>
        <w:ind w:right="253"/>
        <w:jc w:val="center"/>
        <w:rPr>
          <w:b/>
          <w:sz w:val="28"/>
          <w:szCs w:val="28"/>
        </w:rPr>
      </w:pPr>
      <w:r w:rsidRPr="00F435D6">
        <w:rPr>
          <w:b/>
          <w:sz w:val="28"/>
          <w:szCs w:val="28"/>
        </w:rPr>
        <w:t>в области изобразительного искусства</w:t>
      </w:r>
    </w:p>
    <w:p w:rsidR="00084F01" w:rsidRPr="00F435D6" w:rsidRDefault="00084F01" w:rsidP="00C42DAB">
      <w:pPr>
        <w:spacing w:line="216" w:lineRule="auto"/>
        <w:ind w:right="253"/>
        <w:jc w:val="center"/>
        <w:rPr>
          <w:b/>
          <w:sz w:val="28"/>
          <w:szCs w:val="28"/>
        </w:rPr>
      </w:pPr>
      <w:r w:rsidRPr="00F435D6">
        <w:rPr>
          <w:b/>
          <w:sz w:val="28"/>
          <w:szCs w:val="28"/>
        </w:rPr>
        <w:t>«Живопись»</w:t>
      </w:r>
    </w:p>
    <w:p w:rsidR="00084F01" w:rsidRPr="00184A30" w:rsidRDefault="00084F01" w:rsidP="009B2C7E">
      <w:pPr>
        <w:ind w:right="253"/>
        <w:jc w:val="center"/>
      </w:pPr>
      <w:r w:rsidRPr="00F435D6">
        <w:rPr>
          <w:b/>
          <w:sz w:val="28"/>
          <w:szCs w:val="28"/>
        </w:rPr>
        <w:t>Срок обучения –</w:t>
      </w:r>
      <w:r w:rsidR="004E4340">
        <w:rPr>
          <w:b/>
          <w:sz w:val="28"/>
          <w:szCs w:val="28"/>
        </w:rPr>
        <w:t>5(6)лет</w:t>
      </w:r>
    </w:p>
    <w:p w:rsidR="00084F01" w:rsidRPr="00184A30" w:rsidRDefault="00084F01" w:rsidP="009B2C7E">
      <w:pPr>
        <w:ind w:right="253" w:firstLine="567"/>
        <w:jc w:val="both"/>
        <w:rPr>
          <w:rStyle w:val="FontStyle16"/>
          <w:bCs/>
        </w:rPr>
      </w:pPr>
      <w:r w:rsidRPr="00184A30">
        <w:rPr>
          <w:rStyle w:val="FontStyle16"/>
          <w:bCs/>
        </w:rPr>
        <w:t xml:space="preserve">Настоящая  </w:t>
      </w:r>
      <w:r w:rsidRPr="00184A30">
        <w:t xml:space="preserve">общеобразовательная программа в области изобразительного искусства «Живопись» (далее – программа «Живопись») составлена на основе </w:t>
      </w:r>
      <w:r w:rsidRPr="00184A30">
        <w:rPr>
          <w:rStyle w:val="FontStyle16"/>
          <w:bCs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084F01" w:rsidRPr="00184A30" w:rsidRDefault="00084F01" w:rsidP="004E4340">
      <w:pPr>
        <w:ind w:right="253" w:firstLine="567"/>
        <w:jc w:val="both"/>
        <w:rPr>
          <w:rStyle w:val="FontStyle16"/>
          <w:bCs/>
        </w:rPr>
      </w:pPr>
      <w:r w:rsidRPr="00184A30">
        <w:rPr>
          <w:rStyle w:val="FontStyle16"/>
          <w:bCs/>
        </w:rPr>
        <w:t xml:space="preserve"> Программа «Живопись» составлена с учётом возрастных и индивидуальных особенностей обучающихся и направлена на:</w:t>
      </w:r>
    </w:p>
    <w:p w:rsidR="00084F01" w:rsidRPr="00184A30" w:rsidRDefault="00084F01" w:rsidP="009B2C7E">
      <w:pPr>
        <w:pStyle w:val="Style4"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  <w:bCs/>
        </w:rPr>
        <w:t xml:space="preserve">- </w:t>
      </w:r>
      <w:r w:rsidRPr="00184A30"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:rsidR="00084F01" w:rsidRPr="00184A30" w:rsidRDefault="00E8583B" w:rsidP="00E8583B">
      <w:pPr>
        <w:pStyle w:val="Style4"/>
        <w:tabs>
          <w:tab w:val="left" w:pos="851"/>
        </w:tabs>
        <w:spacing w:line="240" w:lineRule="auto"/>
        <w:ind w:right="253" w:firstLine="0"/>
        <w:rPr>
          <w:rStyle w:val="FontStyle16"/>
        </w:rPr>
      </w:pPr>
      <w:r>
        <w:rPr>
          <w:rStyle w:val="FontStyle16"/>
        </w:rPr>
        <w:t xml:space="preserve">        </w:t>
      </w:r>
      <w:r w:rsidR="00084F01" w:rsidRPr="00184A30">
        <w:rPr>
          <w:rStyle w:val="FontStyle16"/>
        </w:rP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084F01" w:rsidRPr="00184A30" w:rsidRDefault="00084F01" w:rsidP="009B2C7E">
      <w:pPr>
        <w:pStyle w:val="Style4"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приобретение детьми знаний, умений и навыков по выполнению живописных работ;</w:t>
      </w:r>
    </w:p>
    <w:p w:rsidR="00084F01" w:rsidRPr="00184A30" w:rsidRDefault="00084F01" w:rsidP="009B2C7E">
      <w:pPr>
        <w:pStyle w:val="Style4"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приобретение детьми опыта творческой деятельности;</w:t>
      </w:r>
    </w:p>
    <w:p w:rsidR="00084F01" w:rsidRPr="00184A30" w:rsidRDefault="00084F01" w:rsidP="009B2C7E">
      <w:pPr>
        <w:pStyle w:val="Style4"/>
        <w:widowControl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овладение детьми духовными и культурными ценностями народов мира;</w:t>
      </w:r>
    </w:p>
    <w:p w:rsidR="00084F01" w:rsidRPr="00377982" w:rsidRDefault="00377982" w:rsidP="009B2C7E">
      <w:pPr>
        <w:pStyle w:val="Style4"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>
        <w:rPr>
          <w:rStyle w:val="FontStyle16"/>
        </w:rPr>
        <w:t xml:space="preserve">- </w:t>
      </w:r>
      <w:r w:rsidR="00084F01" w:rsidRPr="00184A30"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77982" w:rsidRPr="00377982" w:rsidRDefault="00377982" w:rsidP="009B2C7E">
      <w:pPr>
        <w:pStyle w:val="Style4"/>
        <w:tabs>
          <w:tab w:val="left" w:pos="851"/>
        </w:tabs>
        <w:spacing w:line="240" w:lineRule="auto"/>
        <w:ind w:right="253" w:firstLine="567"/>
        <w:rPr>
          <w:rStyle w:val="FontStyle16"/>
        </w:rPr>
      </w:pPr>
      <w:r>
        <w:rPr>
          <w:color w:val="000000"/>
        </w:rPr>
        <w:t>Программа рассчитана также  и на тех детей, которые не ставят перед собой цели стать профессионалами в области изобразительного искусства.</w:t>
      </w:r>
    </w:p>
    <w:p w:rsidR="00084F01" w:rsidRPr="00184A30" w:rsidRDefault="00084F01" w:rsidP="009B2C7E">
      <w:pPr>
        <w:ind w:right="253" w:firstLine="567"/>
        <w:jc w:val="both"/>
        <w:rPr>
          <w:rStyle w:val="FontStyle16"/>
          <w:bCs/>
        </w:rPr>
      </w:pPr>
      <w:r w:rsidRPr="00184A30">
        <w:rPr>
          <w:rStyle w:val="FontStyle16"/>
          <w:bCs/>
        </w:rPr>
        <w:t xml:space="preserve"> Программа разработана с учётом:</w:t>
      </w:r>
    </w:p>
    <w:p w:rsidR="00084F01" w:rsidRPr="00184A30" w:rsidRDefault="00084F01" w:rsidP="009B2C7E">
      <w:pPr>
        <w:pStyle w:val="Style4"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  <w:bCs/>
        </w:rPr>
        <w:t xml:space="preserve">- </w:t>
      </w:r>
      <w:r w:rsidRPr="00184A30">
        <w:rPr>
          <w:rStyle w:val="FontStyle16"/>
        </w:rPr>
        <w:t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084F01" w:rsidRPr="00184A30" w:rsidRDefault="00084F01" w:rsidP="009B2C7E">
      <w:pPr>
        <w:pStyle w:val="Style4"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 xml:space="preserve">- сохранение единства образовательного пространства Российской Федерации в сфере культуры и искусства. </w:t>
      </w:r>
    </w:p>
    <w:p w:rsidR="00084F01" w:rsidRPr="00184A30" w:rsidRDefault="00084F01" w:rsidP="009B2C7E">
      <w:pPr>
        <w:pStyle w:val="Style4"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4E4340">
        <w:rPr>
          <w:rStyle w:val="FontStyle16"/>
          <w:b/>
        </w:rPr>
        <w:t xml:space="preserve"> Цели</w:t>
      </w:r>
      <w:r w:rsidR="00E8583B">
        <w:rPr>
          <w:rStyle w:val="FontStyle16"/>
          <w:b/>
        </w:rPr>
        <w:t xml:space="preserve"> и задачи</w:t>
      </w:r>
      <w:r w:rsidRPr="004E4340">
        <w:rPr>
          <w:rStyle w:val="FontStyle16"/>
          <w:b/>
        </w:rPr>
        <w:t xml:space="preserve"> программы</w:t>
      </w:r>
      <w:r w:rsidRPr="00184A30">
        <w:rPr>
          <w:rStyle w:val="FontStyle16"/>
        </w:rPr>
        <w:t>:</w:t>
      </w:r>
    </w:p>
    <w:p w:rsidR="00084F01" w:rsidRPr="00184A30" w:rsidRDefault="00084F01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084F01" w:rsidRPr="00184A30" w:rsidRDefault="00084F01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084F01" w:rsidRPr="00184A30" w:rsidRDefault="00084F01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формирование у обучающихся умения самостоятельно воспринимать и оценивать культурные ценности;</w:t>
      </w:r>
    </w:p>
    <w:p w:rsidR="00084F01" w:rsidRPr="00184A30" w:rsidRDefault="00084F01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lastRenderedPageBreak/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84F01" w:rsidRPr="00184A30" w:rsidRDefault="00084F01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016888" w:rsidRDefault="00D54324" w:rsidP="009B2C7E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>
        <w:rPr>
          <w:rStyle w:val="FontStyle16"/>
        </w:rPr>
        <w:t>- выработка</w:t>
      </w:r>
      <w:r w:rsidR="00084F01" w:rsidRPr="00184A30">
        <w:rPr>
          <w:rStyle w:val="FontStyle16"/>
        </w:rPr>
        <w:t xml:space="preserve"> у обучающихся </w:t>
      </w:r>
      <w:r w:rsidR="00084F01" w:rsidRPr="00016888">
        <w:rPr>
          <w:rStyle w:val="FontStyle16"/>
          <w:i/>
        </w:rPr>
        <w:t>личностных качеств, способствующих</w:t>
      </w:r>
      <w:r w:rsidR="00016888">
        <w:rPr>
          <w:rStyle w:val="FontStyle16"/>
        </w:rPr>
        <w:t>:</w:t>
      </w:r>
    </w:p>
    <w:p w:rsidR="00016888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 xml:space="preserve">освоению в соответствии с программными требованиями учебной информации, </w:t>
      </w:r>
    </w:p>
    <w:p w:rsidR="00D54324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>умению пл</w:t>
      </w:r>
      <w:r w:rsidR="00D54324">
        <w:rPr>
          <w:rStyle w:val="FontStyle16"/>
        </w:rPr>
        <w:t>анировать свою домашнюю работу,</w:t>
      </w:r>
    </w:p>
    <w:p w:rsidR="00016888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 xml:space="preserve">осуществлению самостоятельного контроля за своей учебной деятельностью, </w:t>
      </w:r>
    </w:p>
    <w:p w:rsidR="00016888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 xml:space="preserve">умению давать объективную оценку своему труду, </w:t>
      </w:r>
    </w:p>
    <w:p w:rsidR="00016888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>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</w:t>
      </w:r>
    </w:p>
    <w:p w:rsidR="00016888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 xml:space="preserve">пониманию причин успеха/неуспеха собственной учебной деятельности, </w:t>
      </w:r>
    </w:p>
    <w:p w:rsidR="00084F01" w:rsidRPr="00184A30" w:rsidRDefault="00084F01" w:rsidP="00016888">
      <w:pPr>
        <w:pStyle w:val="Style4"/>
        <w:widowControl/>
        <w:tabs>
          <w:tab w:val="left" w:pos="955"/>
        </w:tabs>
        <w:spacing w:line="240" w:lineRule="auto"/>
        <w:ind w:left="567" w:right="253" w:firstLine="567"/>
        <w:rPr>
          <w:rStyle w:val="FontStyle16"/>
        </w:rPr>
      </w:pPr>
      <w:r w:rsidRPr="00184A30">
        <w:rPr>
          <w:rStyle w:val="FontStyle16"/>
        </w:rPr>
        <w:t>определению наиболее эффективных способов достижения результата.</w:t>
      </w:r>
    </w:p>
    <w:p w:rsidR="00084F01" w:rsidRPr="00184A30" w:rsidRDefault="00084F01" w:rsidP="00016888">
      <w:pPr>
        <w:pStyle w:val="Style4"/>
        <w:widowControl/>
        <w:tabs>
          <w:tab w:val="left" w:pos="955"/>
        </w:tabs>
        <w:spacing w:line="240" w:lineRule="auto"/>
        <w:ind w:right="253" w:firstLine="567"/>
        <w:rPr>
          <w:rStyle w:val="FontStyle16"/>
        </w:rPr>
      </w:pPr>
      <w:r w:rsidRPr="00184A30">
        <w:rPr>
          <w:rStyle w:val="FontStyle16"/>
        </w:rPr>
        <w:t>Срок освоения программы «Живопись</w:t>
      </w:r>
      <w:r w:rsidR="00E8583B">
        <w:rPr>
          <w:rStyle w:val="FontStyle16"/>
        </w:rPr>
        <w:t xml:space="preserve">» </w:t>
      </w:r>
      <w:r w:rsidRPr="00184A30">
        <w:rPr>
          <w:rStyle w:val="FontStyle16"/>
        </w:rPr>
        <w:t>составляет 5 лет.  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  <w:r w:rsidR="00E8583B">
        <w:rPr>
          <w:rStyle w:val="FontStyle16"/>
        </w:rPr>
        <w:t xml:space="preserve"> </w:t>
      </w:r>
      <w:r w:rsidRPr="00184A30">
        <w:rPr>
          <w:rStyle w:val="FontStyle16"/>
        </w:rPr>
        <w:t xml:space="preserve">Образовательное учреждение имеет право реализовывать программу  «Живопись» в сокращенные сроки, а также по индивидуальным учебным планам с учетом  ФГТ. </w:t>
      </w:r>
    </w:p>
    <w:p w:rsidR="00084F01" w:rsidRPr="00184A30" w:rsidRDefault="00E8583B" w:rsidP="00D54324">
      <w:pPr>
        <w:pStyle w:val="Style4"/>
        <w:widowControl/>
        <w:tabs>
          <w:tab w:val="left" w:pos="955"/>
        </w:tabs>
        <w:spacing w:line="240" w:lineRule="auto"/>
        <w:ind w:right="253" w:firstLine="0"/>
        <w:rPr>
          <w:rStyle w:val="FontStyle16"/>
        </w:rPr>
      </w:pPr>
      <w:r>
        <w:rPr>
          <w:rStyle w:val="FontStyle16"/>
        </w:rPr>
        <w:t xml:space="preserve">     </w:t>
      </w:r>
      <w:r w:rsidR="00084F01" w:rsidRPr="00184A30">
        <w:rPr>
          <w:rStyle w:val="FontStyle16"/>
        </w:rPr>
        <w:t>При приеме на обучение по программе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:rsidR="00084F01" w:rsidRPr="00184A30" w:rsidRDefault="00E8583B" w:rsidP="009E1666">
      <w:pPr>
        <w:pStyle w:val="Style4"/>
        <w:widowControl/>
        <w:tabs>
          <w:tab w:val="left" w:pos="955"/>
        </w:tabs>
        <w:spacing w:line="240" w:lineRule="auto"/>
        <w:ind w:right="253" w:firstLine="0"/>
        <w:rPr>
          <w:rStyle w:val="FontStyle16"/>
        </w:rPr>
      </w:pPr>
      <w:r>
        <w:t xml:space="preserve">     </w:t>
      </w:r>
      <w:r w:rsidR="00084F01" w:rsidRPr="00184A30">
        <w:t xml:space="preserve">ФГТ являются основой для оценки качества образования.  </w:t>
      </w:r>
      <w:r w:rsidR="00084F01" w:rsidRPr="00184A30">
        <w:rPr>
          <w:rStyle w:val="FontStyle16"/>
        </w:rPr>
        <w:t>Освоение обучающимися программы «Живопись», разработанной образовательным учреждением на основании ФГТ, завершается итоговой аттестацией обучающихся, про</w:t>
      </w:r>
      <w:r>
        <w:rPr>
          <w:rStyle w:val="FontStyle16"/>
        </w:rPr>
        <w:t>водимой школой искусств</w:t>
      </w:r>
      <w:r w:rsidR="00084F01" w:rsidRPr="00184A30">
        <w:rPr>
          <w:rStyle w:val="FontStyle16"/>
        </w:rPr>
        <w:t>.</w:t>
      </w:r>
      <w:bookmarkStart w:id="0" w:name="_Toc307511777"/>
    </w:p>
    <w:p w:rsidR="00084F01" w:rsidRPr="00184A30" w:rsidRDefault="00E8583B" w:rsidP="00E8583B">
      <w:pPr>
        <w:widowControl w:val="0"/>
        <w:autoSpaceDE w:val="0"/>
        <w:autoSpaceDN w:val="0"/>
        <w:adjustRightInd w:val="0"/>
        <w:ind w:right="253"/>
        <w:jc w:val="both"/>
      </w:pPr>
      <w:r>
        <w:t xml:space="preserve">     </w:t>
      </w:r>
      <w:r w:rsidR="00084F01" w:rsidRPr="00184A30"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</w:t>
      </w:r>
      <w:r>
        <w:t xml:space="preserve">школа </w:t>
      </w:r>
      <w:r w:rsidR="00084F01">
        <w:t xml:space="preserve">создает </w:t>
      </w:r>
      <w:r w:rsidR="00084F01" w:rsidRPr="00184A30">
        <w:t xml:space="preserve"> комфортную развивающую образовательную среду, обеспечивающую возможность: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- </w:t>
      </w:r>
      <w:r w:rsidR="00E8583B">
        <w:t xml:space="preserve">  </w:t>
      </w:r>
      <w:r w:rsidRPr="00184A30">
        <w:t>выявления и развития одаренных детей в области изобразительного искусства;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- 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084F01" w:rsidRPr="00FF639F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- организации посещений обучающимися учреждений культуры и организаций (выставочных залов, музеев, театров, филармоний и др.);</w:t>
      </w:r>
    </w:p>
    <w:p w:rsidR="001E11C1" w:rsidRPr="00FF639F" w:rsidRDefault="001E11C1" w:rsidP="009B2C7E">
      <w:pPr>
        <w:widowControl w:val="0"/>
        <w:autoSpaceDE w:val="0"/>
        <w:autoSpaceDN w:val="0"/>
        <w:adjustRightInd w:val="0"/>
        <w:ind w:right="253" w:firstLine="567"/>
        <w:jc w:val="both"/>
      </w:pPr>
    </w:p>
    <w:p w:rsidR="001E11C1" w:rsidRPr="00FF639F" w:rsidRDefault="001E11C1" w:rsidP="009B2C7E">
      <w:pPr>
        <w:widowControl w:val="0"/>
        <w:autoSpaceDE w:val="0"/>
        <w:autoSpaceDN w:val="0"/>
        <w:adjustRightInd w:val="0"/>
        <w:ind w:right="253" w:firstLine="567"/>
        <w:jc w:val="both"/>
      </w:pPr>
    </w:p>
    <w:p w:rsidR="00ED4270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lastRenderedPageBreak/>
        <w:t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- построения содержания программы </w:t>
      </w:r>
      <w:r w:rsidRPr="00184A30">
        <w:rPr>
          <w:spacing w:val="-2"/>
        </w:rPr>
        <w:t xml:space="preserve">«Живопись» </w:t>
      </w:r>
      <w:r w:rsidRPr="00184A30">
        <w:t>с учетом индивидуального развития детей, а также тех или иных особенностей субъекта Российской Федерации;</w:t>
      </w:r>
    </w:p>
    <w:p w:rsidR="00084F01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</w:t>
      </w:r>
    </w:p>
    <w:p w:rsidR="00ED4270" w:rsidRPr="00184A30" w:rsidRDefault="00E8583B" w:rsidP="00ED4270">
      <w:pPr>
        <w:widowControl w:val="0"/>
        <w:autoSpaceDE w:val="0"/>
        <w:autoSpaceDN w:val="0"/>
        <w:adjustRightInd w:val="0"/>
        <w:ind w:right="253" w:firstLine="567"/>
        <w:jc w:val="both"/>
      </w:pPr>
      <w:r>
        <w:t xml:space="preserve">Школа искусств </w:t>
      </w:r>
      <w:r w:rsidR="00ED4270" w:rsidRPr="00184A30">
        <w:t xml:space="preserve">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Обучающиеся, имеющие достаточный уровень знаний, умений и навыков имеют право на освоение программы «Живопись»по индивидуальному учебному плану. В выпускные классы поступление обучающихся не предусмотрено.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 Программа </w:t>
      </w:r>
      <w:r w:rsidRPr="00184A30">
        <w:rPr>
          <w:spacing w:val="-2"/>
        </w:rPr>
        <w:t xml:space="preserve">«Живопись» </w:t>
      </w:r>
      <w:r w:rsidRPr="00184A30">
        <w:t>обеспечивается учебно-методической документацией по всем учебным предметам.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</w:t>
      </w:r>
      <w:r w:rsidR="00E8583B">
        <w:t>учреждения.</w:t>
      </w:r>
    </w:p>
    <w:p w:rsidR="00084F01" w:rsidRPr="00184A30" w:rsidRDefault="00084F01" w:rsidP="00ED4270">
      <w:pPr>
        <w:widowControl w:val="0"/>
        <w:autoSpaceDE w:val="0"/>
        <w:autoSpaceDN w:val="0"/>
        <w:adjustRightInd w:val="0"/>
        <w:ind w:right="253"/>
        <w:jc w:val="both"/>
      </w:pPr>
      <w:r w:rsidRPr="00184A30">
        <w:t xml:space="preserve">Оценка качества реализации </w:t>
      </w:r>
      <w:r w:rsidR="00721717">
        <w:t xml:space="preserve">программы </w:t>
      </w:r>
      <w:r w:rsidRPr="00184A30">
        <w:t>включает в себя текущий контроль успеваемости, промежуточную и итоговую аттестацию обучающихся.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В качестве средств текущего контроля успеваемости </w:t>
      </w:r>
      <w:r w:rsidR="00E8583B">
        <w:t xml:space="preserve">используются </w:t>
      </w:r>
      <w:r w:rsidRPr="00184A30">
        <w:t xml:space="preserve">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E8583B">
        <w:t>школы.</w:t>
      </w:r>
    </w:p>
    <w:p w:rsidR="001E11C1" w:rsidRPr="00FF639F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Содержание промежуточной аттестации и условия ее проведения разрабатываются </w:t>
      </w:r>
      <w:r w:rsidR="00E8583B">
        <w:t xml:space="preserve">школой искусств </w:t>
      </w:r>
      <w:r w:rsidRPr="00184A30">
        <w:t xml:space="preserve">самостоятельно на основании ФГТ. </w:t>
      </w:r>
      <w:r w:rsidR="00E8583B">
        <w:t xml:space="preserve">Образовательное учреждение </w:t>
      </w:r>
      <w:r w:rsidRPr="00184A30">
        <w:t>разрабатывает критерии оценок промежуточной аттестации и текущего контроля успеваемости обучающихся.</w:t>
      </w:r>
    </w:p>
    <w:p w:rsidR="001E11C1" w:rsidRPr="00FF639F" w:rsidRDefault="001E11C1" w:rsidP="009B2C7E">
      <w:pPr>
        <w:widowControl w:val="0"/>
        <w:autoSpaceDE w:val="0"/>
        <w:autoSpaceDN w:val="0"/>
        <w:adjustRightInd w:val="0"/>
        <w:ind w:right="253" w:firstLine="567"/>
        <w:jc w:val="both"/>
      </w:pPr>
    </w:p>
    <w:p w:rsidR="00E15B9C" w:rsidRPr="00721717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 Для аттестации обучающихся </w:t>
      </w:r>
      <w:r w:rsidR="00E8583B">
        <w:t xml:space="preserve"> в школе </w:t>
      </w:r>
      <w:r w:rsidRPr="00184A30">
        <w:t xml:space="preserve">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126F5B">
        <w:t xml:space="preserve">школой </w:t>
      </w:r>
      <w:r w:rsidRPr="00184A30">
        <w:t xml:space="preserve">самостоятельно.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  <w:rPr>
          <w:bCs/>
        </w:rPr>
      </w:pPr>
      <w:r w:rsidRPr="00184A30">
        <w:rPr>
          <w:bCs/>
        </w:rPr>
        <w:t xml:space="preserve">Фонды оценочных средств призваны обеспечивать оценку качества приобретенных выпускником знаний, умений, навыков и </w:t>
      </w:r>
      <w:r w:rsidRPr="00184A30">
        <w:t>степень готовности выпускников к возможному продолжению профессионального образования в области изобразительного искусства</w:t>
      </w:r>
      <w:r w:rsidRPr="00184A30">
        <w:rPr>
          <w:bCs/>
        </w:rPr>
        <w:t xml:space="preserve">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По окончании полугодий учебного года по каждому учебному предмету выставляются оценки. Требования к содержанию итоговой аттестации обучающихся определяются </w:t>
      </w:r>
      <w:r w:rsidR="00721717">
        <w:t xml:space="preserve">образовательным учреждением </w:t>
      </w:r>
      <w:r w:rsidRPr="00184A30">
        <w:t xml:space="preserve">на основании настоящих ФГТ.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Итоговая аттестация проводится в форме выпускных экзаменов:</w:t>
      </w:r>
    </w:p>
    <w:p w:rsidR="00084F01" w:rsidRPr="00184A30" w:rsidRDefault="00084F01" w:rsidP="005553C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53" w:firstLine="567"/>
        <w:jc w:val="both"/>
      </w:pPr>
      <w:r w:rsidRPr="00184A30">
        <w:t>Композиция станковая;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2) История изобразительного искусства.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rPr>
          <w:iCs/>
        </w:rPr>
        <w:t>По итогам выпускных экзаменов выставляются</w:t>
      </w:r>
      <w:r w:rsidRPr="00184A30">
        <w:t xml:space="preserve"> оценки «отлично», «хорошо», «удовлетворительно», «неудовлетворительно»..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84F01" w:rsidRPr="00184A30" w:rsidRDefault="00084F01" w:rsidP="009B2C7E">
      <w:pPr>
        <w:widowControl w:val="0"/>
        <w:tabs>
          <w:tab w:val="left" w:pos="900"/>
        </w:tabs>
        <w:autoSpaceDE w:val="0"/>
        <w:autoSpaceDN w:val="0"/>
        <w:adjustRightInd w:val="0"/>
        <w:ind w:right="253" w:firstLine="567"/>
        <w:jc w:val="both"/>
      </w:pPr>
      <w:r w:rsidRPr="00184A30">
        <w:t>- 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084F01" w:rsidRPr="00184A30" w:rsidRDefault="00084F01" w:rsidP="009B2C7E">
      <w:pPr>
        <w:widowControl w:val="0"/>
        <w:tabs>
          <w:tab w:val="left" w:pos="900"/>
        </w:tabs>
        <w:autoSpaceDE w:val="0"/>
        <w:autoSpaceDN w:val="0"/>
        <w:adjustRightInd w:val="0"/>
        <w:ind w:right="253" w:firstLine="567"/>
        <w:jc w:val="both"/>
      </w:pPr>
      <w:r w:rsidRPr="00184A30">
        <w:t>- знание профессиональной терминологии, основных работ мастеров изобразительного искусства;</w:t>
      </w:r>
    </w:p>
    <w:p w:rsidR="00084F01" w:rsidRPr="00184A30" w:rsidRDefault="00084F01" w:rsidP="009B2C7E">
      <w:pPr>
        <w:autoSpaceDE w:val="0"/>
        <w:autoSpaceDN w:val="0"/>
        <w:adjustRightInd w:val="0"/>
        <w:ind w:right="253" w:firstLine="567"/>
        <w:jc w:val="both"/>
      </w:pPr>
      <w:r w:rsidRPr="00184A30">
        <w:t>- знаниезакономерностей построения  художественной  формы и особенностей ее восприятия и воплощения;</w:t>
      </w:r>
    </w:p>
    <w:p w:rsidR="00084F01" w:rsidRPr="00184A30" w:rsidRDefault="00084F01" w:rsidP="009B2C7E">
      <w:pPr>
        <w:ind w:right="253" w:firstLine="567"/>
        <w:jc w:val="both"/>
      </w:pPr>
      <w:r w:rsidRPr="00184A30">
        <w:t>- умение использовать средства живописи и рисунка, их изобразительно-выразительные возможности;</w:t>
      </w:r>
    </w:p>
    <w:p w:rsidR="00084F01" w:rsidRPr="00184A30" w:rsidRDefault="00084F01" w:rsidP="009B2C7E">
      <w:pPr>
        <w:ind w:right="253" w:firstLine="567"/>
        <w:jc w:val="both"/>
      </w:pPr>
      <w:r w:rsidRPr="00184A30">
        <w:t>- навыки последовательного осуществления работы по композиции;</w:t>
      </w:r>
    </w:p>
    <w:p w:rsidR="00084F01" w:rsidRPr="00184A30" w:rsidRDefault="00084F01" w:rsidP="009B2C7E">
      <w:pPr>
        <w:widowControl w:val="0"/>
        <w:tabs>
          <w:tab w:val="left" w:pos="900"/>
        </w:tabs>
        <w:autoSpaceDE w:val="0"/>
        <w:autoSpaceDN w:val="0"/>
        <w:adjustRightInd w:val="0"/>
        <w:ind w:right="253" w:firstLine="567"/>
        <w:jc w:val="both"/>
      </w:pPr>
      <w:r w:rsidRPr="00184A30">
        <w:t>- наличие кругозора в области изобразительного искусства.</w:t>
      </w:r>
    </w:p>
    <w:p w:rsidR="00084F01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 xml:space="preserve">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</w:p>
    <w:p w:rsidR="00084F01" w:rsidRPr="00184A30" w:rsidRDefault="00126F5B" w:rsidP="007E5B69">
      <w:pPr>
        <w:widowControl w:val="0"/>
        <w:autoSpaceDE w:val="0"/>
        <w:autoSpaceDN w:val="0"/>
        <w:adjustRightInd w:val="0"/>
        <w:ind w:right="253"/>
        <w:jc w:val="both"/>
      </w:pPr>
      <w:r>
        <w:t xml:space="preserve">        </w:t>
      </w:r>
      <w:r w:rsidR="00084F01" w:rsidRPr="00184A30">
        <w:t xml:space="preserve">Финансовые условия реализации программы «Живопись»  </w:t>
      </w:r>
      <w:r>
        <w:t xml:space="preserve">обеспечивают </w:t>
      </w:r>
      <w:r w:rsidR="00AA7553">
        <w:t xml:space="preserve"> образовательное учреждение </w:t>
      </w:r>
      <w:r w:rsidR="00084F01" w:rsidRPr="00184A30">
        <w:t xml:space="preserve"> исполнение настоящих ФГТ. </w:t>
      </w:r>
    </w:p>
    <w:p w:rsidR="00084F01" w:rsidRPr="00184A30" w:rsidRDefault="00084F01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 w:rsidRPr="00184A30">
        <w:t>Материально-технические условия реализации программы «Живопись» обеспечивают возможность достижения обучающимися результатов, установленных ФГТ.</w:t>
      </w:r>
      <w:r w:rsidR="00126F5B">
        <w:t xml:space="preserve"> </w:t>
      </w:r>
      <w:r w:rsidRPr="00184A30">
        <w:t xml:space="preserve">Материально-техническая база </w:t>
      </w:r>
      <w:r w:rsidR="00126F5B">
        <w:t xml:space="preserve">школы искусств </w:t>
      </w:r>
      <w:r w:rsidRPr="00184A30">
        <w:t>соответствует санитарным и противопожар</w:t>
      </w:r>
      <w:r w:rsidR="00126F5B">
        <w:t>ным нормам, нормам охраны труда,</w:t>
      </w:r>
      <w:r w:rsidRPr="00184A30">
        <w:t xml:space="preserve"> </w:t>
      </w:r>
      <w:r w:rsidR="00126F5B">
        <w:t>соблюдаются</w:t>
      </w:r>
      <w:r w:rsidRPr="00184A30">
        <w:t xml:space="preserve"> сроки текущего и капитального ремонта учебных помещений.</w:t>
      </w:r>
    </w:p>
    <w:p w:rsidR="001E11C1" w:rsidRPr="00FF639F" w:rsidRDefault="00126F5B" w:rsidP="009B2C7E">
      <w:pPr>
        <w:widowControl w:val="0"/>
        <w:autoSpaceDE w:val="0"/>
        <w:autoSpaceDN w:val="0"/>
        <w:adjustRightInd w:val="0"/>
        <w:ind w:right="253" w:firstLine="567"/>
        <w:jc w:val="both"/>
      </w:pPr>
      <w:r>
        <w:t>Реализация</w:t>
      </w:r>
      <w:r w:rsidR="00084F01" w:rsidRPr="00184A30">
        <w:t xml:space="preserve"> программы «Живопись» </w:t>
      </w:r>
      <w:r>
        <w:t>обеспечена учебными  аудиториями</w:t>
      </w:r>
      <w:r w:rsidR="00084F01" w:rsidRPr="00184A30">
        <w:t xml:space="preserve">, </w:t>
      </w:r>
      <w:r>
        <w:t xml:space="preserve">имеются </w:t>
      </w:r>
      <w:r w:rsidR="00084F01" w:rsidRPr="00184A30">
        <w:t xml:space="preserve">натюрмортный и методический фонд. </w:t>
      </w:r>
    </w:p>
    <w:p w:rsidR="001E11C1" w:rsidRDefault="00126F5B" w:rsidP="001E11C1">
      <w:pPr>
        <w:shd w:val="clear" w:color="auto" w:fill="FFFFFF"/>
        <w:ind w:left="5" w:right="5"/>
        <w:mirrorIndent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</w:t>
      </w:r>
      <w:r w:rsidR="001E11C1">
        <w:rPr>
          <w:color w:val="000000"/>
          <w:spacing w:val="-4"/>
        </w:rPr>
        <w:t>Программа обеспечивает личностно-ориентированный подход к обучению  (</w:t>
      </w:r>
      <w:r w:rsidR="001E11C1">
        <w:rPr>
          <w:color w:val="000000"/>
          <w:spacing w:val="3"/>
        </w:rPr>
        <w:t>учет</w:t>
      </w:r>
      <w:r w:rsidR="001E11C1" w:rsidRPr="00C135A8">
        <w:rPr>
          <w:color w:val="000000"/>
          <w:spacing w:val="3"/>
        </w:rPr>
        <w:t xml:space="preserve"> возрастных </w:t>
      </w:r>
      <w:r w:rsidR="001E11C1" w:rsidRPr="00C135A8">
        <w:rPr>
          <w:color w:val="000000"/>
          <w:spacing w:val="-1"/>
        </w:rPr>
        <w:t>особенностей, работоспособности и уровня подготовки</w:t>
      </w:r>
      <w:r w:rsidR="001E11C1">
        <w:rPr>
          <w:color w:val="000000"/>
          <w:spacing w:val="-1"/>
        </w:rPr>
        <w:t xml:space="preserve"> учащихся) </w:t>
      </w:r>
      <w:r w:rsidR="001E11C1"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="001E11C1" w:rsidRPr="00F30F66">
        <w:rPr>
          <w:b/>
          <w:color w:val="000000"/>
          <w:spacing w:val="-4"/>
        </w:rPr>
        <w:t>компетентностный подход</w:t>
      </w:r>
      <w:r w:rsidR="001E11C1">
        <w:rPr>
          <w:color w:val="000000"/>
          <w:spacing w:val="-4"/>
        </w:rPr>
        <w:t xml:space="preserve"> к содержанию показателей результата достижений обучающихся  по предметам дополнительной предпрофессиональной образовательной программы «Живопись».</w:t>
      </w:r>
    </w:p>
    <w:bookmarkEnd w:id="0"/>
    <w:p w:rsidR="000C7471" w:rsidRDefault="000C7471" w:rsidP="000C7471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lastRenderedPageBreak/>
        <w:t>Аннотация</w:t>
      </w:r>
    </w:p>
    <w:p w:rsidR="000C7471" w:rsidRDefault="000C7471" w:rsidP="000C7471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>предмета  УП.0</w:t>
      </w:r>
      <w:r>
        <w:rPr>
          <w:b/>
        </w:rPr>
        <w:t>1</w:t>
      </w:r>
      <w:r w:rsidRPr="00FC227B">
        <w:rPr>
          <w:b/>
        </w:rPr>
        <w:t>. «</w:t>
      </w:r>
      <w:r>
        <w:rPr>
          <w:b/>
        </w:rPr>
        <w:t>Рисунок»</w:t>
      </w:r>
    </w:p>
    <w:p w:rsidR="000C7471" w:rsidRDefault="000C7471" w:rsidP="000C7471">
      <w:pPr>
        <w:ind w:right="253"/>
        <w:jc w:val="center"/>
        <w:rPr>
          <w:sz w:val="28"/>
          <w:szCs w:val="28"/>
        </w:rPr>
      </w:pPr>
      <w:r w:rsidRPr="00FC227B">
        <w:rPr>
          <w:b/>
        </w:rPr>
        <w:t xml:space="preserve"> ПО. ХТ.01. «Художественное творчество»</w:t>
      </w:r>
    </w:p>
    <w:p w:rsidR="000C7471" w:rsidRPr="00B33D70" w:rsidRDefault="000C7471" w:rsidP="008D4266">
      <w:pPr>
        <w:ind w:right="253" w:firstLine="567"/>
        <w:jc w:val="both"/>
      </w:pPr>
      <w:r w:rsidRPr="00B33D70"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0C7471" w:rsidRPr="00B33D70" w:rsidRDefault="000C7471" w:rsidP="008D4266">
      <w:pPr>
        <w:ind w:right="253" w:firstLine="567"/>
        <w:jc w:val="both"/>
      </w:pPr>
      <w:r w:rsidRPr="00B33D70"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0C7471" w:rsidRPr="00B33D70" w:rsidRDefault="000C7471" w:rsidP="008D4266">
      <w:pPr>
        <w:ind w:right="253" w:firstLine="567"/>
        <w:jc w:val="both"/>
      </w:pPr>
      <w:r w:rsidRPr="00B33D70"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0C7471" w:rsidRPr="000C7471" w:rsidRDefault="00AE1AA2" w:rsidP="008D4266">
      <w:pPr>
        <w:ind w:right="253"/>
      </w:pPr>
      <w:r>
        <w:rPr>
          <w:b/>
        </w:rPr>
        <w:t xml:space="preserve">       </w:t>
      </w:r>
      <w:r w:rsidR="000C7471" w:rsidRPr="00B33D70">
        <w:rPr>
          <w:b/>
        </w:rPr>
        <w:t>Срок реализации учебного предмета</w:t>
      </w:r>
      <w:r w:rsidR="00126F5B">
        <w:rPr>
          <w:b/>
        </w:rPr>
        <w:t xml:space="preserve">  </w:t>
      </w:r>
      <w:r w:rsidR="00126F5B">
        <w:t>составляет 5(6) лет.</w:t>
      </w:r>
    </w:p>
    <w:p w:rsidR="000C7471" w:rsidRPr="00B33D70" w:rsidRDefault="00AE1AA2" w:rsidP="008D4266">
      <w:pPr>
        <w:ind w:right="253"/>
        <w:jc w:val="both"/>
        <w:outlineLvl w:val="0"/>
      </w:pPr>
      <w:r>
        <w:rPr>
          <w:b/>
        </w:rPr>
        <w:t xml:space="preserve">      </w:t>
      </w:r>
      <w:r w:rsidR="000C7471" w:rsidRPr="00B33D70">
        <w:rPr>
          <w:b/>
        </w:rPr>
        <w:t>Форма проведения учебных занятий</w:t>
      </w:r>
    </w:p>
    <w:p w:rsidR="000C7471" w:rsidRPr="00B33D70" w:rsidRDefault="000C7471" w:rsidP="008D4266">
      <w:pPr>
        <w:ind w:right="253" w:firstLine="567"/>
        <w:jc w:val="both"/>
        <w:rPr>
          <w:rFonts w:eastAsia="Geeza Pro"/>
          <w:color w:val="000000"/>
        </w:rPr>
      </w:pPr>
      <w:r w:rsidRPr="00B33D70">
        <w:t>Учебные занятия по учебному предмету «Рисунок» проводятся в форме аудиторных занятий, самостоятельной (внеаудиторной) работы. Занятия по учебному предмету осущ</w:t>
      </w:r>
      <w:r>
        <w:t>ествляю</w:t>
      </w:r>
      <w:r w:rsidRPr="00B33D70">
        <w:t>тся в форме мелкогрупповых занятий численностью от 4 до 10 человек, продолжительность урока 40 минут.</w:t>
      </w:r>
      <w:r w:rsidR="00126F5B">
        <w:t xml:space="preserve"> </w:t>
      </w:r>
      <w:r w:rsidRPr="00B33D70">
        <w:rPr>
          <w:rFonts w:eastAsia="Geeza Pro"/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C7471" w:rsidRPr="00B33D70" w:rsidRDefault="000C7471" w:rsidP="008D4266">
      <w:pPr>
        <w:tabs>
          <w:tab w:val="left" w:pos="567"/>
        </w:tabs>
        <w:ind w:right="253" w:firstLine="567"/>
        <w:jc w:val="both"/>
      </w:pPr>
      <w:r w:rsidRPr="00B33D70"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0C7471" w:rsidRPr="00B33D70" w:rsidRDefault="000C7471" w:rsidP="008D4266">
      <w:pPr>
        <w:ind w:right="253"/>
        <w:jc w:val="both"/>
        <w:rPr>
          <w:b/>
        </w:rPr>
      </w:pPr>
      <w:r>
        <w:rPr>
          <w:b/>
        </w:rPr>
        <w:t xml:space="preserve"> </w:t>
      </w:r>
      <w:r w:rsidR="00AE1AA2">
        <w:rPr>
          <w:b/>
        </w:rPr>
        <w:t xml:space="preserve">    </w:t>
      </w:r>
      <w:r>
        <w:rPr>
          <w:b/>
        </w:rPr>
        <w:t>Цели программы учебного предмета</w:t>
      </w:r>
      <w:r w:rsidRPr="00B33D70">
        <w:rPr>
          <w:b/>
        </w:rPr>
        <w:t>:</w:t>
      </w:r>
    </w:p>
    <w:p w:rsidR="000C7471" w:rsidRPr="00371CEB" w:rsidRDefault="000C7471" w:rsidP="00754D3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</w:t>
      </w:r>
      <w:r>
        <w:rPr>
          <w:rFonts w:ascii="Times New Roman" w:hAnsi="Times New Roman"/>
          <w:sz w:val="24"/>
          <w:szCs w:val="24"/>
        </w:rPr>
        <w:t>аскрытие творческого потенциала;</w:t>
      </w:r>
    </w:p>
    <w:p w:rsidR="000C7471" w:rsidRPr="00371CEB" w:rsidRDefault="000C7471" w:rsidP="00754D3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 xml:space="preserve"> приобретение в процессе освоения программы художественно-исполнительских и теоретических знаний, умений и нав</w:t>
      </w:r>
      <w:r>
        <w:rPr>
          <w:rFonts w:ascii="Times New Roman" w:hAnsi="Times New Roman"/>
          <w:sz w:val="24"/>
          <w:szCs w:val="24"/>
        </w:rPr>
        <w:t>ыков по учебному предмету;</w:t>
      </w:r>
    </w:p>
    <w:p w:rsidR="000C7471" w:rsidRPr="00371CEB" w:rsidRDefault="000C7471" w:rsidP="00754D3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15B9C" w:rsidRPr="00E15B9C" w:rsidRDefault="00AE1AA2" w:rsidP="00126F5B">
      <w:pPr>
        <w:tabs>
          <w:tab w:val="left" w:pos="567"/>
        </w:tabs>
        <w:ind w:right="253"/>
        <w:jc w:val="both"/>
        <w:rPr>
          <w:b/>
          <w:lang w:val="en-US"/>
        </w:rPr>
      </w:pPr>
      <w:r>
        <w:rPr>
          <w:b/>
        </w:rPr>
        <w:t xml:space="preserve">     </w:t>
      </w:r>
      <w:r w:rsidR="000C7471" w:rsidRPr="00B33D70">
        <w:rPr>
          <w:b/>
        </w:rPr>
        <w:t>Задачи:</w:t>
      </w:r>
    </w:p>
    <w:p w:rsidR="000C7471" w:rsidRPr="00371CEB" w:rsidRDefault="000C7471" w:rsidP="00754D3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освоение терминологии предмета «Рисунок»;</w:t>
      </w:r>
    </w:p>
    <w:p w:rsidR="000C7471" w:rsidRPr="00371CEB" w:rsidRDefault="000C7471" w:rsidP="00754D3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0C7471" w:rsidRPr="00371CEB" w:rsidRDefault="000C7471" w:rsidP="00754D3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b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0C7471" w:rsidRPr="00371CEB" w:rsidRDefault="000C7471" w:rsidP="00754D3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b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t>приобретение навыков работы с подготовительными материалами: набросками, зарисовками, эскизами;</w:t>
      </w:r>
    </w:p>
    <w:p w:rsidR="000C7471" w:rsidRPr="00E80799" w:rsidRDefault="000C7471" w:rsidP="00754D3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371CEB">
        <w:rPr>
          <w:rFonts w:ascii="Times New Roman" w:hAnsi="Times New Roman"/>
          <w:sz w:val="24"/>
          <w:szCs w:val="24"/>
        </w:rPr>
        <w:lastRenderedPageBreak/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E80799">
        <w:rPr>
          <w:rFonts w:ascii="Times New Roman" w:eastAsia="Geeza Pro" w:hAnsi="Times New Roman"/>
          <w:color w:val="000000"/>
          <w:sz w:val="24"/>
          <w:szCs w:val="24"/>
        </w:rPr>
        <w:t>.</w:t>
      </w:r>
    </w:p>
    <w:p w:rsidR="000C7471" w:rsidRPr="00E80799" w:rsidRDefault="000C7471" w:rsidP="000C7471">
      <w:pPr>
        <w:pStyle w:val="Body1"/>
        <w:ind w:right="253" w:firstLine="567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B33D70">
        <w:rPr>
          <w:rFonts w:ascii="Times New Roman" w:eastAsia="Helvetica" w:hAnsi="Times New Roman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E80799">
        <w:rPr>
          <w:rFonts w:ascii="Times New Roman" w:eastAsia="Helvetica" w:hAnsi="Times New Roman"/>
          <w:b/>
          <w:szCs w:val="24"/>
          <w:lang w:val="ru-RU"/>
        </w:rPr>
        <w:t>методы обучения:</w:t>
      </w:r>
    </w:p>
    <w:p w:rsidR="000C7471" w:rsidRPr="00B33D70" w:rsidRDefault="000C747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  <w:lang w:val="ru-RU"/>
        </w:rPr>
      </w:pPr>
      <w:r w:rsidRPr="00B33D70">
        <w:rPr>
          <w:rFonts w:eastAsia="Geeza Pro"/>
          <w:color w:val="000000"/>
          <w:lang w:val="ru-RU"/>
        </w:rPr>
        <w:t>словесный (объяснение, беседа, рассказ);</w:t>
      </w:r>
    </w:p>
    <w:p w:rsidR="000C7471" w:rsidRPr="00B33D70" w:rsidRDefault="000C747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  <w:lang w:val="ru-RU"/>
        </w:rPr>
      </w:pPr>
      <w:r w:rsidRPr="00B33D70">
        <w:rPr>
          <w:rFonts w:eastAsia="Geeza Pro"/>
          <w:color w:val="000000"/>
          <w:lang w:val="ru-RU"/>
        </w:rPr>
        <w:t>наглядный (показ, наблюдение, демонстрация приемов работы);</w:t>
      </w:r>
    </w:p>
    <w:p w:rsidR="000C7471" w:rsidRPr="00B33D70" w:rsidRDefault="000C747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  <w:lang w:val="ru-RU"/>
        </w:rPr>
      </w:pPr>
      <w:r w:rsidRPr="00B33D70">
        <w:rPr>
          <w:rFonts w:eastAsia="Geeza Pro"/>
          <w:color w:val="000000"/>
          <w:lang w:val="ru-RU"/>
        </w:rPr>
        <w:t>практический;</w:t>
      </w:r>
    </w:p>
    <w:p w:rsidR="000C7471" w:rsidRPr="00B33D70" w:rsidRDefault="000C747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Style w:val="a8"/>
          <w:rFonts w:eastAsia="Geeza Pro"/>
          <w:i w:val="0"/>
          <w:iCs w:val="0"/>
          <w:color w:val="000000"/>
          <w:lang w:val="ru-RU"/>
        </w:rPr>
      </w:pPr>
      <w:r w:rsidRPr="00B33D70">
        <w:rPr>
          <w:rFonts w:eastAsia="Geeza Pro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0C7471" w:rsidRDefault="000C7471" w:rsidP="008D4266">
      <w:pPr>
        <w:pStyle w:val="Body1"/>
        <w:ind w:right="253" w:firstLine="567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B33D70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36FFB" w:rsidRDefault="00136FFB" w:rsidP="008D4266">
      <w:pPr>
        <w:pStyle w:val="11"/>
        <w:ind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Основной формой урока является практическая работа на выполнение поставленной задачи:</w:t>
      </w:r>
    </w:p>
    <w:p w:rsidR="00136FFB" w:rsidRPr="00136FFB" w:rsidRDefault="00136FFB" w:rsidP="00754D39">
      <w:pPr>
        <w:pStyle w:val="11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36FFB">
        <w:rPr>
          <w:rFonts w:ascii="Times New Roman" w:hAnsi="Times New Roman" w:cs="Times New Roman"/>
          <w:spacing w:val="3"/>
          <w:sz w:val="24"/>
          <w:szCs w:val="24"/>
        </w:rPr>
        <w:t>работа по памяти: ставится постановка, учащиеся анализируют, запоминают, а затем</w:t>
      </w:r>
      <w:r>
        <w:rPr>
          <w:rFonts w:ascii="Times New Roman" w:hAnsi="Times New Roman" w:cs="Times New Roman"/>
          <w:spacing w:val="3"/>
          <w:sz w:val="24"/>
          <w:szCs w:val="24"/>
        </w:rPr>
        <w:t>– рисуют по памяти;</w:t>
      </w:r>
    </w:p>
    <w:p w:rsidR="00136FFB" w:rsidRPr="00136FFB" w:rsidRDefault="00136FFB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3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представлению</w:t>
      </w:r>
      <w:r>
        <w:rPr>
          <w:rFonts w:ascii="Times New Roman" w:hAnsi="Times New Roman"/>
          <w:spacing w:val="3"/>
          <w:sz w:val="24"/>
          <w:szCs w:val="24"/>
        </w:rPr>
        <w:t>;</w:t>
      </w:r>
    </w:p>
    <w:p w:rsidR="00136FFB" w:rsidRPr="00136FFB" w:rsidRDefault="00136FFB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наблюдению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0C7471" w:rsidRPr="00067963" w:rsidRDefault="000C7471" w:rsidP="008D4266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63">
        <w:rPr>
          <w:rFonts w:ascii="Times New Roman" w:hAnsi="Times New Roman" w:cs="Times New Roman"/>
          <w:sz w:val="24"/>
          <w:szCs w:val="24"/>
        </w:rPr>
        <w:t>Наряду с традиционными формами урока, программой предусматривается  проведение новых форм: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C7471" w:rsidRPr="00067963">
        <w:rPr>
          <w:rFonts w:ascii="Times New Roman" w:hAnsi="Times New Roman" w:cs="Times New Roman"/>
          <w:sz w:val="24"/>
          <w:szCs w:val="24"/>
        </w:rPr>
        <w:t>нтегрир</w:t>
      </w:r>
      <w:r w:rsidR="00BA1A61">
        <w:rPr>
          <w:rFonts w:ascii="Times New Roman" w:hAnsi="Times New Roman" w:cs="Times New Roman"/>
          <w:sz w:val="24"/>
          <w:szCs w:val="24"/>
        </w:rPr>
        <w:t>ованный урок (рисунок + история</w:t>
      </w:r>
      <w:r w:rsidR="000C7471" w:rsidRPr="00067963">
        <w:rPr>
          <w:rFonts w:ascii="Times New Roman" w:hAnsi="Times New Roman" w:cs="Times New Roman"/>
          <w:sz w:val="24"/>
          <w:szCs w:val="24"/>
        </w:rPr>
        <w:t>; рисунок + живопись, и т.д.);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7471"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</w:t>
      </w:r>
      <w:r w:rsidR="000C7471">
        <w:rPr>
          <w:rFonts w:ascii="Times New Roman" w:hAnsi="Times New Roman" w:cs="Times New Roman"/>
          <w:sz w:val="24"/>
          <w:szCs w:val="24"/>
        </w:rPr>
        <w:t xml:space="preserve">я на изученном ранее </w:t>
      </w:r>
      <w:r w:rsidR="000C7471" w:rsidRPr="00067963">
        <w:rPr>
          <w:rFonts w:ascii="Times New Roman" w:hAnsi="Times New Roman" w:cs="Times New Roman"/>
          <w:sz w:val="24"/>
          <w:szCs w:val="24"/>
        </w:rPr>
        <w:t xml:space="preserve"> материале, как уже нечто «известное», но «не замеченное» ранее);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7471"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7471"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7471"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7471"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7471" w:rsidRPr="00067963">
        <w:rPr>
          <w:rFonts w:ascii="Times New Roman" w:hAnsi="Times New Roman" w:cs="Times New Roman"/>
          <w:sz w:val="24"/>
          <w:szCs w:val="24"/>
        </w:rPr>
        <w:t>рок – игра на за</w:t>
      </w:r>
      <w:r>
        <w:rPr>
          <w:rFonts w:ascii="Times New Roman" w:hAnsi="Times New Roman" w:cs="Times New Roman"/>
          <w:sz w:val="24"/>
          <w:szCs w:val="24"/>
        </w:rPr>
        <w:t>крепление пройденного материала;</w:t>
      </w:r>
    </w:p>
    <w:p w:rsidR="000C7471" w:rsidRPr="00067963" w:rsidRDefault="008D4266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7471" w:rsidRPr="00067963">
        <w:rPr>
          <w:rFonts w:ascii="Times New Roman" w:hAnsi="Times New Roman" w:cs="Times New Roman"/>
          <w:sz w:val="24"/>
          <w:szCs w:val="24"/>
        </w:rPr>
        <w:t xml:space="preserve">онкурсы, </w:t>
      </w:r>
      <w:r w:rsidR="00136FFB">
        <w:rPr>
          <w:rFonts w:ascii="Times New Roman" w:hAnsi="Times New Roman" w:cs="Times New Roman"/>
          <w:sz w:val="24"/>
          <w:szCs w:val="24"/>
        </w:rPr>
        <w:t>викторины,  познавательные игры</w:t>
      </w:r>
      <w:r w:rsidR="000C7471" w:rsidRPr="00067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982" w:rsidRPr="00067963" w:rsidRDefault="000C7471" w:rsidP="008D4266">
      <w:pPr>
        <w:pStyle w:val="a9"/>
        <w:spacing w:before="0" w:after="0"/>
        <w:jc w:val="both"/>
      </w:pPr>
      <w:r w:rsidRPr="00067963">
        <w:t>Участие детей в таких уроках, помогает  в игровой форме за</w:t>
      </w:r>
      <w:r w:rsidR="008D4266">
        <w:t>крепить знания, умения и навыки,</w:t>
      </w:r>
      <w:r w:rsidRPr="00067963">
        <w:t xml:space="preserve">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0C7471" w:rsidRPr="00ED4A3B" w:rsidRDefault="000C7471" w:rsidP="008D4266">
      <w:pPr>
        <w:tabs>
          <w:tab w:val="left" w:pos="851"/>
        </w:tabs>
        <w:ind w:right="253" w:firstLine="567"/>
        <w:jc w:val="both"/>
      </w:pPr>
      <w:r w:rsidRPr="00E80799">
        <w:rPr>
          <w:b/>
        </w:rPr>
        <w:t>Результатом освоения</w:t>
      </w:r>
      <w:r w:rsidR="008D4266">
        <w:t xml:space="preserve"> программы </w:t>
      </w:r>
      <w:r w:rsidRPr="00ED4A3B">
        <w:t>учебного предмета «Рисунок» является приобретение обучающимися следующих знаний, умений и навыков: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851"/>
        </w:tabs>
        <w:ind w:left="0" w:right="253" w:firstLine="567"/>
        <w:jc w:val="both"/>
      </w:pPr>
      <w:r w:rsidRPr="00ED4A3B">
        <w:t>знание понятий «пропорция», «симметрия», «светотень»;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851"/>
        </w:tabs>
        <w:ind w:left="0" w:right="253" w:firstLine="567"/>
        <w:jc w:val="both"/>
      </w:pPr>
      <w:r w:rsidRPr="00ED4A3B">
        <w:t>знание законов перспективы;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умение использования приемов линейной и воздушной перспективы;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умение моделировать форму сложных предметов тоном;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умение последовательно вести длительную постановку;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lastRenderedPageBreak/>
        <w:t>умение рисовать по памяти предметы в разных несложных положениях;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умение принимать выразительное решение постановок с передачей их эмоционального состояния;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навыки владения линией, штрихом, пятном;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clear" w:pos="720"/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навыки выполнения линейного и живописного рисунка;</w:t>
      </w:r>
    </w:p>
    <w:p w:rsidR="000C7471" w:rsidRPr="00ED4A3B" w:rsidRDefault="000C7471" w:rsidP="00754D39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навыки передачи фактуры и материала предмета;</w:t>
      </w:r>
    </w:p>
    <w:p w:rsidR="000C7471" w:rsidRDefault="000C7471" w:rsidP="00754D39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right="253" w:firstLine="567"/>
        <w:jc w:val="both"/>
      </w:pPr>
      <w:r w:rsidRPr="00ED4A3B">
        <w:t>навыки передачи пространства средствами штриха и светотени.</w:t>
      </w:r>
    </w:p>
    <w:p w:rsidR="000C7471" w:rsidRPr="008D4266" w:rsidRDefault="00AE1AA2" w:rsidP="00E758DE">
      <w:pPr>
        <w:ind w:right="253"/>
      </w:pPr>
      <w:r>
        <w:rPr>
          <w:b/>
        </w:rPr>
        <w:t xml:space="preserve">     </w:t>
      </w:r>
      <w:r w:rsidR="000C7471" w:rsidRPr="008D4266">
        <w:rPr>
          <w:b/>
        </w:rPr>
        <w:t xml:space="preserve">Требования </w:t>
      </w:r>
      <w:r w:rsidR="000C7471" w:rsidRPr="008D4266">
        <w:t xml:space="preserve">к </w:t>
      </w:r>
      <w:r w:rsidR="000C7471" w:rsidRPr="008D4266">
        <w:rPr>
          <w:b/>
        </w:rPr>
        <w:t>выпускнику по выполнению  итоговой экзаменационной</w:t>
      </w:r>
      <w:r w:rsidR="000C7471" w:rsidRPr="008D4266">
        <w:t xml:space="preserve"> (выпускной) работы по «Рисунку»:</w:t>
      </w:r>
    </w:p>
    <w:p w:rsidR="000C7471" w:rsidRPr="0017400D" w:rsidRDefault="000C7471" w:rsidP="0017400D">
      <w:pPr>
        <w:tabs>
          <w:tab w:val="left" w:pos="851"/>
        </w:tabs>
        <w:ind w:left="360" w:right="253"/>
      </w:pPr>
      <w:r w:rsidRPr="0017400D">
        <w:t>композиционно верное  решение натюрморта на листе бумаги;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грамотное построение рисунка и  взаимного положения предметов;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правильно выдержанные пропорции передача объема предметов;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передана связь со средой;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верно передана форма;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выдержаны линейно-тоновые отношения в рисунке над натурной постановкой;</w:t>
      </w:r>
    </w:p>
    <w:p w:rsidR="000C7471" w:rsidRPr="0017400D" w:rsidRDefault="000C7471" w:rsidP="0017400D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851" w:right="253" w:hanging="284"/>
        <w:rPr>
          <w:rFonts w:ascii="Times New Roman" w:hAnsi="Times New Roman"/>
          <w:b/>
          <w:i/>
          <w:sz w:val="24"/>
          <w:szCs w:val="24"/>
        </w:rPr>
      </w:pPr>
      <w:r w:rsidRPr="0017400D">
        <w:rPr>
          <w:rFonts w:ascii="Times New Roman" w:hAnsi="Times New Roman"/>
          <w:sz w:val="24"/>
          <w:szCs w:val="24"/>
        </w:rPr>
        <w:t>достигнута цельность и выразительность в изображении натюрморта.</w:t>
      </w:r>
    </w:p>
    <w:p w:rsidR="00E8583B" w:rsidRDefault="00E758DE" w:rsidP="00E8583B">
      <w:pPr>
        <w:shd w:val="clear" w:color="auto" w:fill="FFFFFF"/>
        <w:ind w:left="5" w:right="5"/>
        <w:mirrorIndent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Программа обеспечивает личностно-ориентированный подход к обучению  (</w:t>
      </w:r>
      <w:r>
        <w:rPr>
          <w:color w:val="000000"/>
          <w:spacing w:val="3"/>
        </w:rPr>
        <w:t>учет</w:t>
      </w:r>
      <w:r w:rsidRPr="00C135A8">
        <w:rPr>
          <w:color w:val="000000"/>
          <w:spacing w:val="3"/>
        </w:rPr>
        <w:t xml:space="preserve"> возрастных </w:t>
      </w:r>
      <w:r w:rsidRPr="00C135A8">
        <w:rPr>
          <w:color w:val="000000"/>
          <w:spacing w:val="-1"/>
        </w:rPr>
        <w:t>особенностей, работоспособности и уровня подготовки</w:t>
      </w:r>
      <w:r>
        <w:rPr>
          <w:color w:val="000000"/>
          <w:spacing w:val="-1"/>
        </w:rPr>
        <w:t xml:space="preserve"> учащихся) </w:t>
      </w:r>
      <w:r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F30F66">
        <w:rPr>
          <w:b/>
          <w:color w:val="000000"/>
          <w:spacing w:val="-4"/>
        </w:rPr>
        <w:t>компетентностный подход</w:t>
      </w:r>
      <w:r>
        <w:rPr>
          <w:color w:val="000000"/>
          <w:spacing w:val="-4"/>
        </w:rPr>
        <w:t xml:space="preserve"> к содержанию показателей результата достижений обучающихся  по предмету «Рисунок» дополнительной предпрофессиональной образовательной программы «Живопись».</w:t>
      </w:r>
    </w:p>
    <w:p w:rsidR="00E8583B" w:rsidRDefault="00E8583B" w:rsidP="00E8583B">
      <w:pPr>
        <w:shd w:val="clear" w:color="auto" w:fill="FFFFFF"/>
        <w:ind w:left="5" w:right="5"/>
        <w:mirrorIndents/>
        <w:jc w:val="center"/>
        <w:rPr>
          <w:color w:val="000000"/>
          <w:spacing w:val="-4"/>
        </w:rPr>
      </w:pPr>
    </w:p>
    <w:p w:rsidR="00084F01" w:rsidRDefault="00084F01" w:rsidP="00E8583B">
      <w:pPr>
        <w:shd w:val="clear" w:color="auto" w:fill="FFFFFF"/>
        <w:ind w:left="5" w:right="5"/>
        <w:mirrorIndents/>
        <w:jc w:val="center"/>
        <w:rPr>
          <w:b/>
        </w:rPr>
      </w:pPr>
      <w:r w:rsidRPr="000E1E82">
        <w:rPr>
          <w:b/>
        </w:rPr>
        <w:t>Аннотация</w:t>
      </w:r>
    </w:p>
    <w:p w:rsidR="00084F01" w:rsidRDefault="00084F01" w:rsidP="00C42DAB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>УП.02.</w:t>
      </w:r>
      <w:r w:rsidRPr="00FC227B">
        <w:rPr>
          <w:b/>
        </w:rPr>
        <w:t xml:space="preserve"> «</w:t>
      </w:r>
      <w:r>
        <w:rPr>
          <w:b/>
        </w:rPr>
        <w:t>Живопись»</w:t>
      </w:r>
    </w:p>
    <w:p w:rsidR="00084F01" w:rsidRDefault="00084F01" w:rsidP="00C42DAB">
      <w:pPr>
        <w:ind w:right="253"/>
        <w:jc w:val="center"/>
        <w:rPr>
          <w:sz w:val="28"/>
          <w:szCs w:val="28"/>
        </w:rPr>
      </w:pPr>
      <w:r w:rsidRPr="00FC227B">
        <w:rPr>
          <w:b/>
        </w:rPr>
        <w:t xml:space="preserve"> ПО. ХТ.01. «Художественное творчество»</w:t>
      </w:r>
    </w:p>
    <w:p w:rsidR="00084F01" w:rsidRPr="00090933" w:rsidRDefault="00084F01" w:rsidP="00B80424">
      <w:pPr>
        <w:ind w:right="253" w:firstLine="567"/>
        <w:jc w:val="both"/>
      </w:pPr>
      <w:r w:rsidRPr="00090933"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</w:t>
      </w:r>
      <w:r>
        <w:t xml:space="preserve">ительного искусства «Живопись». </w:t>
      </w:r>
      <w:r w:rsidRPr="00090933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E8583B" w:rsidRDefault="00084F01" w:rsidP="00B80424">
      <w:pPr>
        <w:ind w:right="253" w:firstLine="567"/>
        <w:jc w:val="both"/>
      </w:pPr>
      <w:r w:rsidRPr="00090933"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Программа «Живопись</w:t>
      </w:r>
      <w:r>
        <w:t>» тесно связана с программами «Рисунок», «Станковая композиция»</w:t>
      </w:r>
      <w:r w:rsidRPr="00090933">
        <w:t xml:space="preserve">,  </w:t>
      </w:r>
      <w:r>
        <w:t>«Пл</w:t>
      </w:r>
      <w:r w:rsidRPr="00090933">
        <w:t>енэр</w:t>
      </w:r>
      <w:r>
        <w:t xml:space="preserve">». </w:t>
      </w:r>
    </w:p>
    <w:p w:rsidR="00084F01" w:rsidRPr="00090933" w:rsidRDefault="00084F01" w:rsidP="00B80424">
      <w:pPr>
        <w:ind w:right="253" w:firstLine="567"/>
        <w:jc w:val="both"/>
      </w:pPr>
      <w:r w:rsidRPr="00090933">
        <w:t>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80424" w:rsidRDefault="00084F01" w:rsidP="00B80424">
      <w:pPr>
        <w:ind w:right="253" w:firstLine="567"/>
        <w:jc w:val="both"/>
      </w:pPr>
      <w:r w:rsidRPr="00090933">
        <w:rPr>
          <w:b/>
        </w:rPr>
        <w:t>Срок реализации учебного предмета</w:t>
      </w:r>
      <w:r w:rsidR="00B80424">
        <w:rPr>
          <w:b/>
        </w:rPr>
        <w:t xml:space="preserve"> -   </w:t>
      </w:r>
      <w:r w:rsidR="00B80424" w:rsidRPr="00B80424">
        <w:t>5(6) лет</w:t>
      </w:r>
      <w:r w:rsidR="00B80424">
        <w:t xml:space="preserve">,  </w:t>
      </w:r>
      <w:r w:rsidR="00B80424" w:rsidRPr="00090933">
        <w:t>с 1 по 5 (6) класс.</w:t>
      </w:r>
    </w:p>
    <w:p w:rsidR="00084F01" w:rsidRPr="00B80424" w:rsidRDefault="00084F01" w:rsidP="00B80424">
      <w:pPr>
        <w:ind w:right="253" w:firstLine="567"/>
        <w:jc w:val="both"/>
      </w:pPr>
      <w:r>
        <w:rPr>
          <w:b/>
        </w:rPr>
        <w:lastRenderedPageBreak/>
        <w:t xml:space="preserve">Цели программы </w:t>
      </w:r>
      <w:r w:rsidRPr="00090933">
        <w:rPr>
          <w:b/>
        </w:rPr>
        <w:t>учебного предмета:</w:t>
      </w:r>
    </w:p>
    <w:p w:rsidR="00084F01" w:rsidRPr="00202C54" w:rsidRDefault="00084F01" w:rsidP="00754D3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</w:t>
      </w:r>
      <w:r w:rsidR="00135350">
        <w:rPr>
          <w:rFonts w:ascii="Times New Roman" w:hAnsi="Times New Roman"/>
          <w:sz w:val="24"/>
          <w:szCs w:val="24"/>
        </w:rPr>
        <w:t>ческих знаний, умений и навыков;</w:t>
      </w:r>
    </w:p>
    <w:p w:rsidR="00084F01" w:rsidRPr="00202C54" w:rsidRDefault="00084F01" w:rsidP="00754D3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>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084F01" w:rsidRPr="00090933" w:rsidRDefault="00AE1AA2" w:rsidP="00C42DAB">
      <w:pPr>
        <w:ind w:right="253"/>
        <w:jc w:val="both"/>
        <w:rPr>
          <w:b/>
        </w:rPr>
      </w:pPr>
      <w:r>
        <w:rPr>
          <w:b/>
        </w:rPr>
        <w:t xml:space="preserve">       </w:t>
      </w:r>
      <w:r w:rsidR="00084F01" w:rsidRPr="00090933">
        <w:rPr>
          <w:b/>
        </w:rPr>
        <w:t>Задачи учебного предмета:</w:t>
      </w:r>
    </w:p>
    <w:p w:rsidR="00084F01" w:rsidRPr="00B80424" w:rsidRDefault="00B80424" w:rsidP="00754D3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84F01" w:rsidRPr="00B80424">
        <w:rPr>
          <w:rFonts w:ascii="Times New Roman" w:hAnsi="Times New Roman"/>
          <w:sz w:val="24"/>
          <w:szCs w:val="24"/>
        </w:rPr>
        <w:t>риобретение детьми знаний, умений и навыков по выполнению живописных работ, в том числе:</w:t>
      </w:r>
    </w:p>
    <w:p w:rsidR="00084F01" w:rsidRPr="00090933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090933">
        <w:rPr>
          <w:lang w:val="ru-RU"/>
        </w:rPr>
        <w:t>знаний свойств живописных материалов, их возможностей и эстетических качеств;</w:t>
      </w:r>
    </w:p>
    <w:p w:rsidR="00084F01" w:rsidRPr="00090933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090933">
        <w:rPr>
          <w:lang w:val="ru-RU"/>
        </w:rPr>
        <w:t>знаний разнообразных техник живописи;</w:t>
      </w:r>
    </w:p>
    <w:p w:rsidR="00084F01" w:rsidRPr="00090933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090933">
        <w:rPr>
          <w:lang w:val="ru-RU"/>
        </w:rPr>
        <w:t>знаний художественных и эстетических свойств цвета, основных закономерностей создания цветового строя;</w:t>
      </w:r>
    </w:p>
    <w:p w:rsidR="00084F01" w:rsidRPr="00090933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090933">
        <w:rPr>
          <w:lang w:val="ru-RU"/>
        </w:rPr>
        <w:t>умений видеть и передавать цветовые отношения в условиях пространственно-воздушной среды;</w:t>
      </w:r>
    </w:p>
    <w:p w:rsidR="00084F01" w:rsidRPr="00202C54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202C54">
        <w:rPr>
          <w:lang w:val="ru-RU"/>
        </w:rPr>
        <w:t>умений изображать объекты предметного мира, пространство, фигуру человека;</w:t>
      </w:r>
    </w:p>
    <w:p w:rsidR="00084F01" w:rsidRPr="00202C54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202C54">
        <w:rPr>
          <w:lang w:val="ru-RU"/>
        </w:rPr>
        <w:t>навыков в использовании основных техник и материалов;</w:t>
      </w:r>
    </w:p>
    <w:p w:rsidR="00084F01" w:rsidRPr="00202C54" w:rsidRDefault="00084F01" w:rsidP="00754D39">
      <w:pPr>
        <w:pStyle w:val="10"/>
        <w:numPr>
          <w:ilvl w:val="0"/>
          <w:numId w:val="14"/>
        </w:numPr>
        <w:tabs>
          <w:tab w:val="left" w:pos="851"/>
        </w:tabs>
        <w:ind w:left="0" w:right="253" w:firstLine="567"/>
        <w:jc w:val="both"/>
        <w:rPr>
          <w:lang w:val="ru-RU"/>
        </w:rPr>
      </w:pPr>
      <w:r w:rsidRPr="00202C54">
        <w:rPr>
          <w:lang w:val="ru-RU"/>
        </w:rPr>
        <w:t>навыков последовательного ведения живописной работы;</w:t>
      </w:r>
    </w:p>
    <w:p w:rsidR="001E11C1" w:rsidRPr="00FF639F" w:rsidRDefault="00084F01" w:rsidP="001E11C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253" w:firstLine="567"/>
        <w:jc w:val="both"/>
      </w:pPr>
      <w:r w:rsidRPr="00202C54">
        <w:rPr>
          <w:rFonts w:ascii="Times New Roman" w:hAnsi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1E11C1" w:rsidRPr="00FF639F" w:rsidRDefault="00AE1AA2" w:rsidP="00C42DAB">
      <w:pPr>
        <w:ind w:right="253"/>
        <w:rPr>
          <w:b/>
        </w:rPr>
      </w:pPr>
      <w:r>
        <w:rPr>
          <w:b/>
        </w:rPr>
        <w:t xml:space="preserve">       </w:t>
      </w:r>
      <w:r w:rsidR="00084F01" w:rsidRPr="00090933">
        <w:rPr>
          <w:b/>
        </w:rPr>
        <w:t>Форма проведения учебных занятий</w:t>
      </w:r>
    </w:p>
    <w:p w:rsidR="00084F01" w:rsidRPr="00090933" w:rsidRDefault="00084F01" w:rsidP="00B80424">
      <w:pPr>
        <w:ind w:right="253"/>
        <w:jc w:val="both"/>
      </w:pPr>
      <w:r w:rsidRPr="00090933">
        <w:t xml:space="preserve">Занятия по предмету «Живопись» </w:t>
      </w:r>
      <w:r w:rsidR="00B80424">
        <w:t xml:space="preserve">осуществляется </w:t>
      </w:r>
      <w:r w:rsidRPr="00090933">
        <w:t xml:space="preserve"> в форме мелкогрупповых занятий (чи</w:t>
      </w:r>
      <w:r>
        <w:t>сленностью от 4 до 10 человек), продолжительность урока</w:t>
      </w:r>
      <w:r w:rsidRPr="00090933">
        <w:t xml:space="preserve"> – 40 минут.</w:t>
      </w:r>
    </w:p>
    <w:p w:rsidR="00084F01" w:rsidRPr="00090933" w:rsidRDefault="00084F01" w:rsidP="00C42DAB">
      <w:pPr>
        <w:pStyle w:val="Body1"/>
        <w:ind w:right="253"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090933">
        <w:rPr>
          <w:rFonts w:ascii="Times New Roman" w:eastAsia="Helvetica" w:hAnsi="Times New Roman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202C54">
        <w:rPr>
          <w:rFonts w:ascii="Times New Roman" w:eastAsia="Helvetica" w:hAnsi="Times New Roman"/>
          <w:b/>
          <w:szCs w:val="24"/>
          <w:lang w:val="ru-RU"/>
        </w:rPr>
        <w:t>методы обучения:</w:t>
      </w:r>
    </w:p>
    <w:p w:rsidR="00084F01" w:rsidRPr="00090933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</w:rPr>
      </w:pPr>
      <w:r w:rsidRPr="00090933">
        <w:rPr>
          <w:rFonts w:eastAsia="Geeza Pro"/>
          <w:color w:val="000000"/>
        </w:rPr>
        <w:t>словесный (объяснение, беседа, рассказ);</w:t>
      </w:r>
    </w:p>
    <w:p w:rsidR="00084F01" w:rsidRPr="00090933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  <w:lang w:val="ru-RU"/>
        </w:rPr>
      </w:pPr>
      <w:r w:rsidRPr="00090933">
        <w:rPr>
          <w:rFonts w:eastAsia="Geeza Pro"/>
          <w:color w:val="000000"/>
          <w:lang w:val="ru-RU"/>
        </w:rPr>
        <w:t>наглядный (показ, наблюдение, демонстрация приемов работы);</w:t>
      </w:r>
    </w:p>
    <w:p w:rsidR="00084F01" w:rsidRPr="00090933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Fonts w:eastAsia="Geeza Pro"/>
          <w:color w:val="000000"/>
        </w:rPr>
      </w:pPr>
      <w:r w:rsidRPr="00090933">
        <w:rPr>
          <w:rFonts w:eastAsia="Geeza Pro"/>
          <w:color w:val="000000"/>
        </w:rPr>
        <w:t>практический;</w:t>
      </w:r>
    </w:p>
    <w:p w:rsidR="00084F01" w:rsidRPr="00090933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ind w:left="0" w:right="253" w:firstLine="567"/>
        <w:contextualSpacing w:val="0"/>
        <w:jc w:val="both"/>
        <w:rPr>
          <w:rStyle w:val="a8"/>
          <w:rFonts w:eastAsia="Geeza Pro"/>
          <w:i w:val="0"/>
          <w:iCs w:val="0"/>
          <w:color w:val="000000"/>
          <w:lang w:val="ru-RU"/>
        </w:rPr>
      </w:pPr>
      <w:r w:rsidRPr="00090933">
        <w:rPr>
          <w:rFonts w:eastAsia="Geeza Pro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B80424" w:rsidRDefault="00B80424" w:rsidP="00B80424">
      <w:pPr>
        <w:pStyle w:val="11"/>
        <w:ind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Основной формой урока является практическая работа на выполнение поставленной задачи:</w:t>
      </w:r>
    </w:p>
    <w:p w:rsidR="00B80424" w:rsidRPr="00136FFB" w:rsidRDefault="00B80424" w:rsidP="00754D39">
      <w:pPr>
        <w:pStyle w:val="11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36FFB">
        <w:rPr>
          <w:rFonts w:ascii="Times New Roman" w:hAnsi="Times New Roman" w:cs="Times New Roman"/>
          <w:spacing w:val="3"/>
          <w:sz w:val="24"/>
          <w:szCs w:val="24"/>
        </w:rPr>
        <w:t>работа по памяти: ставится постановка, учащиеся анализируют, запоминают, а затем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– рисуют по памяти;</w:t>
      </w:r>
    </w:p>
    <w:p w:rsidR="00B80424" w:rsidRPr="00136FFB" w:rsidRDefault="00B80424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3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представлению</w:t>
      </w:r>
      <w:r>
        <w:rPr>
          <w:rFonts w:ascii="Times New Roman" w:hAnsi="Times New Roman"/>
          <w:spacing w:val="3"/>
          <w:sz w:val="24"/>
          <w:szCs w:val="24"/>
        </w:rPr>
        <w:t>;</w:t>
      </w:r>
    </w:p>
    <w:p w:rsidR="00B80424" w:rsidRPr="00136FFB" w:rsidRDefault="00B80424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наблюдению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B80424" w:rsidRPr="00067963" w:rsidRDefault="00B80424" w:rsidP="00B80424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63">
        <w:rPr>
          <w:rFonts w:ascii="Times New Roman" w:hAnsi="Times New Roman" w:cs="Times New Roman"/>
          <w:sz w:val="24"/>
          <w:szCs w:val="24"/>
        </w:rPr>
        <w:t>Наряду с традиционными формами урока, программой предусматривается  проведение новых форм: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7963">
        <w:rPr>
          <w:rFonts w:ascii="Times New Roman" w:hAnsi="Times New Roman" w:cs="Times New Roman"/>
          <w:sz w:val="24"/>
          <w:szCs w:val="24"/>
        </w:rPr>
        <w:t>нтегрированный урок (рисунок + история ; рисунок + живопись, и т.д.);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</w:t>
      </w:r>
      <w:r>
        <w:rPr>
          <w:rFonts w:ascii="Times New Roman" w:hAnsi="Times New Roman" w:cs="Times New Roman"/>
          <w:sz w:val="24"/>
          <w:szCs w:val="24"/>
        </w:rPr>
        <w:t xml:space="preserve">я на изученном ранее </w:t>
      </w:r>
      <w:r w:rsidRPr="00067963">
        <w:rPr>
          <w:rFonts w:ascii="Times New Roman" w:hAnsi="Times New Roman" w:cs="Times New Roman"/>
          <w:sz w:val="24"/>
          <w:szCs w:val="24"/>
        </w:rPr>
        <w:t xml:space="preserve"> материале, как уже нечто «известное», но «не замеченное» ранее);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игра на за</w:t>
      </w:r>
      <w:r>
        <w:rPr>
          <w:rFonts w:ascii="Times New Roman" w:hAnsi="Times New Roman" w:cs="Times New Roman"/>
          <w:sz w:val="24"/>
          <w:szCs w:val="24"/>
        </w:rPr>
        <w:t>крепление пройденного материала;</w:t>
      </w:r>
    </w:p>
    <w:p w:rsidR="00B80424" w:rsidRPr="00067963" w:rsidRDefault="00B80424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7963">
        <w:rPr>
          <w:rFonts w:ascii="Times New Roman" w:hAnsi="Times New Roman" w:cs="Times New Roman"/>
          <w:sz w:val="24"/>
          <w:szCs w:val="24"/>
        </w:rPr>
        <w:t xml:space="preserve">онкурсы, </w:t>
      </w:r>
      <w:r>
        <w:rPr>
          <w:rFonts w:ascii="Times New Roman" w:hAnsi="Times New Roman" w:cs="Times New Roman"/>
          <w:sz w:val="24"/>
          <w:szCs w:val="24"/>
        </w:rPr>
        <w:t>викторины,  познавательные игры</w:t>
      </w:r>
      <w:r w:rsidRPr="00067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F01" w:rsidRPr="00610650" w:rsidRDefault="00084F01" w:rsidP="00C42DAB">
      <w:pPr>
        <w:ind w:right="253"/>
      </w:pPr>
      <w:r w:rsidRPr="00202C54">
        <w:rPr>
          <w:b/>
        </w:rPr>
        <w:t>Результатом освоения программы «Живопись</w:t>
      </w:r>
      <w:r w:rsidRPr="00610650">
        <w:t>» является приобретение обучающимися следующих знаний, умений и навыков:</w:t>
      </w:r>
    </w:p>
    <w:p w:rsidR="00084F01" w:rsidRPr="00202C54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 xml:space="preserve">знание свойств живописных материалов, их возможностей и эстетических качеств, </w:t>
      </w:r>
    </w:p>
    <w:p w:rsidR="00084F01" w:rsidRPr="00202C54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084F01" w:rsidRPr="00202C54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>умение видеть и передавать цветовые отношения в условиях пространственно-воздушной среды;</w:t>
      </w:r>
    </w:p>
    <w:p w:rsidR="00084F01" w:rsidRPr="00202C54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>умение изображать объекты предметного мира, пространство, фигуру человека;</w:t>
      </w:r>
    </w:p>
    <w:p w:rsidR="00084F01" w:rsidRPr="00202C54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 xml:space="preserve">умение раскрывать образное и живописно-пластическое решение в творческих работах; </w:t>
      </w:r>
    </w:p>
    <w:p w:rsidR="00084F01" w:rsidRPr="001E11C1" w:rsidRDefault="00084F01" w:rsidP="001E11C1">
      <w:pPr>
        <w:ind w:left="360" w:right="253"/>
      </w:pPr>
      <w:r w:rsidRPr="001E11C1">
        <w:t>навыки в использовании основных техник и материалов;</w:t>
      </w:r>
    </w:p>
    <w:p w:rsidR="00084F01" w:rsidRDefault="00084F01" w:rsidP="00754D39">
      <w:pPr>
        <w:pStyle w:val="a3"/>
        <w:numPr>
          <w:ilvl w:val="0"/>
          <w:numId w:val="15"/>
        </w:numPr>
        <w:spacing w:after="0" w:line="240" w:lineRule="auto"/>
        <w:ind w:right="253"/>
        <w:rPr>
          <w:rFonts w:ascii="Times New Roman" w:hAnsi="Times New Roman"/>
          <w:sz w:val="24"/>
          <w:szCs w:val="24"/>
        </w:rPr>
      </w:pPr>
      <w:r w:rsidRPr="00202C54">
        <w:rPr>
          <w:rFonts w:ascii="Times New Roman" w:hAnsi="Times New Roman"/>
          <w:sz w:val="24"/>
          <w:szCs w:val="24"/>
        </w:rPr>
        <w:t>навыки последовательного ведения живописной работы.</w:t>
      </w:r>
    </w:p>
    <w:p w:rsidR="00FF639F" w:rsidRDefault="00FF639F" w:rsidP="00C42DAB">
      <w:pPr>
        <w:pStyle w:val="a4"/>
        <w:spacing w:after="0"/>
        <w:ind w:left="20" w:right="253" w:firstLine="720"/>
        <w:jc w:val="center"/>
        <w:rPr>
          <w:b/>
        </w:rPr>
      </w:pPr>
    </w:p>
    <w:p w:rsidR="00084F01" w:rsidRDefault="00084F01" w:rsidP="00C42DAB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t>Аннотация</w:t>
      </w:r>
    </w:p>
    <w:p w:rsidR="00084F01" w:rsidRDefault="00084F01" w:rsidP="00C42DAB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 xml:space="preserve">УП.03. </w:t>
      </w:r>
      <w:r w:rsidRPr="00FC227B">
        <w:rPr>
          <w:b/>
        </w:rPr>
        <w:t xml:space="preserve"> «</w:t>
      </w:r>
      <w:r>
        <w:rPr>
          <w:b/>
        </w:rPr>
        <w:t>Композиция станковая»</w:t>
      </w:r>
    </w:p>
    <w:p w:rsidR="00084F01" w:rsidRDefault="00084F01" w:rsidP="00C42DAB">
      <w:pPr>
        <w:ind w:right="253"/>
        <w:jc w:val="center"/>
        <w:rPr>
          <w:sz w:val="28"/>
          <w:szCs w:val="28"/>
        </w:rPr>
      </w:pPr>
      <w:r w:rsidRPr="00FC227B">
        <w:rPr>
          <w:b/>
        </w:rPr>
        <w:t xml:space="preserve"> ПО. ХТ.01. «Художественное творчество»</w:t>
      </w:r>
    </w:p>
    <w:p w:rsidR="00084F01" w:rsidRPr="0054379C" w:rsidRDefault="00084F01" w:rsidP="00C42DAB">
      <w:pPr>
        <w:ind w:right="253" w:firstLine="709"/>
        <w:jc w:val="both"/>
      </w:pPr>
      <w:r w:rsidRPr="0054379C">
        <w:t>Программа учебного предмета  «Композиция станковая»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084F01" w:rsidRPr="0054379C" w:rsidRDefault="00084F01" w:rsidP="00C42DAB">
      <w:pPr>
        <w:ind w:right="253" w:firstLine="709"/>
        <w:jc w:val="both"/>
        <w:rPr>
          <w:rFonts w:eastAsia="Geeza Pro"/>
          <w:color w:val="000000"/>
        </w:rPr>
      </w:pPr>
      <w:r w:rsidRPr="0054379C">
        <w:rPr>
          <w:rFonts w:eastAsia="Geeza Pro"/>
          <w:color w:val="000000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54379C">
        <w:rPr>
          <w:rStyle w:val="FontStyle16"/>
        </w:rPr>
        <w:t>по выполнению живописных работ</w:t>
      </w:r>
      <w:r w:rsidRPr="0054379C">
        <w:rPr>
          <w:rFonts w:eastAsia="Geeza Pro"/>
          <w:color w:val="000000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084F01" w:rsidRPr="0054379C" w:rsidRDefault="00084F01" w:rsidP="00C42DAB">
      <w:pPr>
        <w:ind w:right="253" w:firstLine="709"/>
        <w:jc w:val="both"/>
        <w:rPr>
          <w:bCs/>
          <w:color w:val="000000"/>
        </w:rPr>
      </w:pPr>
      <w:r w:rsidRPr="0054379C">
        <w:t xml:space="preserve">Художественно-творческое развитие учеников осуществляется по мере овладения ими навыками изобразительной грамоты. </w:t>
      </w:r>
    </w:p>
    <w:p w:rsidR="00084F01" w:rsidRPr="0054379C" w:rsidRDefault="00084F01" w:rsidP="00C42DAB">
      <w:pPr>
        <w:ind w:right="253" w:firstLine="708"/>
        <w:jc w:val="both"/>
      </w:pPr>
      <w:r w:rsidRPr="0054379C"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4F01" w:rsidRPr="0054379C" w:rsidRDefault="00AE1AA2" w:rsidP="004B0264">
      <w:pPr>
        <w:ind w:right="253"/>
      </w:pPr>
      <w:r>
        <w:rPr>
          <w:b/>
        </w:rPr>
        <w:t xml:space="preserve">       </w:t>
      </w:r>
      <w:r w:rsidR="00084F01" w:rsidRPr="0054379C">
        <w:rPr>
          <w:b/>
        </w:rPr>
        <w:t>Срок реализации учебного предмет</w:t>
      </w:r>
      <w:r w:rsidR="004B0264">
        <w:rPr>
          <w:b/>
        </w:rPr>
        <w:t xml:space="preserve">а  </w:t>
      </w:r>
      <w:r w:rsidR="00084F01" w:rsidRPr="0054379C">
        <w:t xml:space="preserve"> «Композиция станковая» составляет 5</w:t>
      </w:r>
      <w:r w:rsidR="004B0264">
        <w:t>(6)</w:t>
      </w:r>
      <w:r w:rsidR="00084F01" w:rsidRPr="0054379C">
        <w:t xml:space="preserve"> лет</w:t>
      </w:r>
      <w:r w:rsidR="004B0264">
        <w:t xml:space="preserve">,  </w:t>
      </w:r>
      <w:r w:rsidR="004B0264" w:rsidRPr="0054379C">
        <w:t>с 1 по 5</w:t>
      </w:r>
      <w:r w:rsidR="004B0264">
        <w:t>(6)</w:t>
      </w:r>
      <w:r w:rsidR="004B0264" w:rsidRPr="0054379C">
        <w:t xml:space="preserve"> классы</w:t>
      </w:r>
      <w:r w:rsidR="004B0264">
        <w:t>.</w:t>
      </w:r>
    </w:p>
    <w:p w:rsidR="00084F01" w:rsidRDefault="00AE1AA2" w:rsidP="004B0264">
      <w:pPr>
        <w:ind w:right="253"/>
      </w:pPr>
      <w:r>
        <w:rPr>
          <w:b/>
        </w:rPr>
        <w:t xml:space="preserve">      </w:t>
      </w:r>
      <w:r w:rsidR="00084F01" w:rsidRPr="0054379C">
        <w:rPr>
          <w:b/>
        </w:rPr>
        <w:t>Форма проведения учебных занятий</w:t>
      </w:r>
      <w:r>
        <w:rPr>
          <w:b/>
        </w:rPr>
        <w:t xml:space="preserve">. </w:t>
      </w:r>
      <w:r w:rsidR="00084F01" w:rsidRPr="0054379C">
        <w:t>Занятия по предмету «Композиция станковая»</w:t>
      </w:r>
      <w:r w:rsidR="004B0264">
        <w:t xml:space="preserve"> осуществляется </w:t>
      </w:r>
      <w:r w:rsidR="00084F01" w:rsidRPr="0054379C">
        <w:t>в форме мелкогрупповых занятий (чи</w:t>
      </w:r>
      <w:r w:rsidR="004B0264">
        <w:t xml:space="preserve">сленностью от 4 до 10 человек). </w:t>
      </w:r>
      <w:r w:rsidR="00084F01" w:rsidRPr="0054379C">
        <w:t>Продолжительность урока 40 минут.</w:t>
      </w:r>
    </w:p>
    <w:p w:rsidR="00AE1AA2" w:rsidRDefault="00AE1AA2" w:rsidP="004B0264">
      <w:pPr>
        <w:ind w:right="253"/>
      </w:pPr>
    </w:p>
    <w:p w:rsidR="00AE1AA2" w:rsidRPr="0054379C" w:rsidRDefault="00AE1AA2" w:rsidP="004B0264">
      <w:pPr>
        <w:ind w:right="253"/>
      </w:pPr>
    </w:p>
    <w:p w:rsidR="00084F01" w:rsidRPr="0054379C" w:rsidRDefault="00AE1AA2" w:rsidP="00C42DAB">
      <w:pPr>
        <w:ind w:right="253"/>
        <w:rPr>
          <w:b/>
        </w:rPr>
      </w:pPr>
      <w:r>
        <w:rPr>
          <w:b/>
        </w:rPr>
        <w:lastRenderedPageBreak/>
        <w:t xml:space="preserve">        </w:t>
      </w:r>
      <w:r w:rsidR="00084F01">
        <w:rPr>
          <w:b/>
        </w:rPr>
        <w:t>Цели</w:t>
      </w:r>
      <w:r>
        <w:rPr>
          <w:b/>
        </w:rPr>
        <w:t xml:space="preserve">   </w:t>
      </w:r>
      <w:r w:rsidR="00084F01">
        <w:rPr>
          <w:b/>
        </w:rPr>
        <w:t xml:space="preserve">программы </w:t>
      </w:r>
      <w:r w:rsidR="00084F01" w:rsidRPr="0054379C">
        <w:rPr>
          <w:b/>
        </w:rPr>
        <w:t>учебного предмета</w:t>
      </w:r>
      <w:r w:rsidR="00084F01">
        <w:rPr>
          <w:b/>
        </w:rPr>
        <w:t>:</w:t>
      </w:r>
    </w:p>
    <w:p w:rsidR="00084F01" w:rsidRPr="007436AD" w:rsidRDefault="00084F01" w:rsidP="00754D3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7436AD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</w:t>
      </w:r>
      <w:r>
        <w:rPr>
          <w:rFonts w:ascii="Times New Roman" w:hAnsi="Times New Roman"/>
          <w:sz w:val="24"/>
          <w:szCs w:val="24"/>
        </w:rPr>
        <w:t>;</w:t>
      </w:r>
    </w:p>
    <w:p w:rsidR="00084F01" w:rsidRPr="007436AD" w:rsidRDefault="00084F01" w:rsidP="00754D3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7436AD">
        <w:rPr>
          <w:rFonts w:ascii="Times New Roman" w:hAnsi="Times New Roman"/>
          <w:sz w:val="24"/>
          <w:szCs w:val="24"/>
        </w:rPr>
        <w:t>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084F01" w:rsidRPr="0054379C" w:rsidRDefault="00AE1AA2" w:rsidP="00C42DAB">
      <w:pPr>
        <w:ind w:right="253"/>
        <w:jc w:val="both"/>
      </w:pPr>
      <w:r>
        <w:rPr>
          <w:b/>
        </w:rPr>
        <w:t xml:space="preserve">       </w:t>
      </w:r>
      <w:r w:rsidR="00084F01">
        <w:rPr>
          <w:b/>
        </w:rPr>
        <w:t>Задачи</w:t>
      </w:r>
      <w:r w:rsidR="00084F01" w:rsidRPr="0054379C">
        <w:t>:</w:t>
      </w:r>
    </w:p>
    <w:p w:rsidR="00084F01" w:rsidRPr="0054379C" w:rsidRDefault="00084F01" w:rsidP="00754D39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53" w:firstLine="567"/>
        <w:contextualSpacing w:val="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>развитие интереса к изобразительному искусству и художественному  творчеству;</w:t>
      </w:r>
    </w:p>
    <w:p w:rsidR="00084F01" w:rsidRPr="0054379C" w:rsidRDefault="00084F01" w:rsidP="00754D39">
      <w:pPr>
        <w:numPr>
          <w:ilvl w:val="0"/>
          <w:numId w:val="4"/>
        </w:numPr>
        <w:tabs>
          <w:tab w:val="left" w:pos="851"/>
        </w:tabs>
        <w:suppressAutoHyphens/>
        <w:ind w:left="0" w:right="253" w:firstLine="567"/>
        <w:jc w:val="both"/>
      </w:pPr>
      <w:r w:rsidRPr="0054379C">
        <w:t>последовательное освоение двух- и трехмерного пространства;</w:t>
      </w:r>
    </w:p>
    <w:p w:rsidR="00084F01" w:rsidRPr="0054379C" w:rsidRDefault="00084F01" w:rsidP="00754D39">
      <w:pPr>
        <w:numPr>
          <w:ilvl w:val="0"/>
          <w:numId w:val="4"/>
        </w:numPr>
        <w:tabs>
          <w:tab w:val="left" w:pos="851"/>
        </w:tabs>
        <w:suppressAutoHyphens/>
        <w:ind w:left="0" w:right="253" w:firstLine="567"/>
        <w:jc w:val="both"/>
      </w:pPr>
      <w:r w:rsidRPr="0054379C">
        <w:t>знакомство с основными законами, закономерностями, правилами и приемами композиции;</w:t>
      </w:r>
    </w:p>
    <w:p w:rsidR="00084F01" w:rsidRPr="0054379C" w:rsidRDefault="00084F01" w:rsidP="00754D39">
      <w:pPr>
        <w:numPr>
          <w:ilvl w:val="0"/>
          <w:numId w:val="4"/>
        </w:numPr>
        <w:tabs>
          <w:tab w:val="left" w:pos="851"/>
        </w:tabs>
        <w:suppressAutoHyphens/>
        <w:ind w:left="0" w:right="253" w:firstLine="567"/>
        <w:jc w:val="both"/>
      </w:pPr>
      <w:r w:rsidRPr="0054379C">
        <w:t xml:space="preserve">изучение выразительных возможностей тона и цвета; </w:t>
      </w:r>
    </w:p>
    <w:p w:rsidR="00084F01" w:rsidRPr="0054379C" w:rsidRDefault="00084F01" w:rsidP="00754D39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53" w:firstLine="567"/>
        <w:contextualSpacing w:val="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 xml:space="preserve">развитие способностей к художественно-исполнительской деятельности; </w:t>
      </w:r>
    </w:p>
    <w:p w:rsidR="00084F01" w:rsidRPr="0054379C" w:rsidRDefault="00084F01" w:rsidP="00754D39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53" w:firstLine="567"/>
        <w:contextualSpacing w:val="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обучение навыкам самостоятельной работы </w:t>
      </w:r>
      <w:r w:rsidRPr="0054379C">
        <w:rPr>
          <w:rFonts w:ascii="Times New Roman" w:hAnsi="Times New Roman"/>
          <w:sz w:val="24"/>
          <w:szCs w:val="24"/>
        </w:rPr>
        <w:t>с подготовительными материалами: этюдами, набросками, эскизами</w:t>
      </w: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>;</w:t>
      </w:r>
    </w:p>
    <w:p w:rsidR="00084F01" w:rsidRPr="0054379C" w:rsidRDefault="00084F01" w:rsidP="00754D39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53" w:firstLine="567"/>
        <w:contextualSpacing w:val="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>приобретение обучающимися  опыта творческой деятельности;</w:t>
      </w:r>
    </w:p>
    <w:p w:rsidR="00084F01" w:rsidRPr="00E15B9C" w:rsidRDefault="00084F01" w:rsidP="00754D39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53" w:firstLine="567"/>
        <w:contextualSpacing w:val="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4379C">
        <w:rPr>
          <w:rFonts w:ascii="Times New Roman" w:eastAsia="ヒラギノ角ゴ Pro W3" w:hAnsi="Times New Roman"/>
          <w:color w:val="000000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84F01" w:rsidRPr="0054379C" w:rsidRDefault="00084F01" w:rsidP="00C42DAB">
      <w:pPr>
        <w:pStyle w:val="Body1"/>
        <w:ind w:right="253"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54379C">
        <w:rPr>
          <w:rFonts w:ascii="Times New Roman" w:eastAsia="Helvetica" w:hAnsi="Times New Roman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7436AD">
        <w:rPr>
          <w:rFonts w:ascii="Times New Roman" w:eastAsia="Helvetica" w:hAnsi="Times New Roman"/>
          <w:b/>
          <w:szCs w:val="24"/>
          <w:lang w:val="ru-RU"/>
        </w:rPr>
        <w:t>методы обучения</w:t>
      </w:r>
      <w:r w:rsidRPr="0054379C">
        <w:rPr>
          <w:rFonts w:ascii="Times New Roman" w:eastAsia="Helvetica" w:hAnsi="Times New Roman"/>
          <w:szCs w:val="24"/>
          <w:lang w:val="ru-RU"/>
        </w:rPr>
        <w:t>:</w:t>
      </w:r>
    </w:p>
    <w:p w:rsidR="00084F01" w:rsidRPr="0054379C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Fonts w:eastAsia="Geeza Pro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словесный (объяснение, беседа, рассказ);</w:t>
      </w:r>
    </w:p>
    <w:p w:rsidR="00084F01" w:rsidRPr="0054379C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Fonts w:eastAsia="Geeza Pro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наглядный (показ, наблюдение, демонстрация приемов работы);</w:t>
      </w:r>
    </w:p>
    <w:p w:rsidR="00084F01" w:rsidRPr="0054379C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Fonts w:eastAsia="Geeza Pro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практический;</w:t>
      </w:r>
    </w:p>
    <w:p w:rsidR="00084F01" w:rsidRPr="0054379C" w:rsidRDefault="00084F01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Style w:val="a8"/>
          <w:rFonts w:eastAsia="Geeza Pro"/>
          <w:i w:val="0"/>
          <w:iCs w:val="0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9C082F" w:rsidRDefault="009C082F" w:rsidP="009C082F">
      <w:pPr>
        <w:pStyle w:val="11"/>
        <w:ind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Основной формой урока является практическая работа на выполнение поставленной задачи:</w:t>
      </w:r>
    </w:p>
    <w:p w:rsidR="009C082F" w:rsidRPr="00136FFB" w:rsidRDefault="009C082F" w:rsidP="00754D39">
      <w:pPr>
        <w:pStyle w:val="11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36FFB">
        <w:rPr>
          <w:rFonts w:ascii="Times New Roman" w:hAnsi="Times New Roman" w:cs="Times New Roman"/>
          <w:spacing w:val="3"/>
          <w:sz w:val="24"/>
          <w:szCs w:val="24"/>
        </w:rPr>
        <w:t>работа по памяти: ставится постановка, учащиеся анализируют, запоминают, а затем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– рисуют по памяти;</w:t>
      </w:r>
    </w:p>
    <w:p w:rsidR="009C082F" w:rsidRPr="00136FFB" w:rsidRDefault="009C082F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pacing w:val="3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представлению</w:t>
      </w:r>
      <w:r>
        <w:rPr>
          <w:rFonts w:ascii="Times New Roman" w:hAnsi="Times New Roman"/>
          <w:spacing w:val="3"/>
          <w:sz w:val="24"/>
          <w:szCs w:val="24"/>
        </w:rPr>
        <w:t>;</w:t>
      </w:r>
    </w:p>
    <w:p w:rsidR="009C082F" w:rsidRPr="00136FFB" w:rsidRDefault="009C082F" w:rsidP="00754D3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FFB">
        <w:rPr>
          <w:rFonts w:ascii="Times New Roman" w:hAnsi="Times New Roman"/>
          <w:spacing w:val="3"/>
          <w:sz w:val="24"/>
          <w:szCs w:val="24"/>
        </w:rPr>
        <w:t>работа по наблюдению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9C082F" w:rsidRPr="00067963" w:rsidRDefault="009C082F" w:rsidP="009C082F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63">
        <w:rPr>
          <w:rFonts w:ascii="Times New Roman" w:hAnsi="Times New Roman" w:cs="Times New Roman"/>
          <w:sz w:val="24"/>
          <w:szCs w:val="24"/>
        </w:rPr>
        <w:t>Наряду с традиционными формами урока, программой предусматривается  проведение новых форм: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7963">
        <w:rPr>
          <w:rFonts w:ascii="Times New Roman" w:hAnsi="Times New Roman" w:cs="Times New Roman"/>
          <w:sz w:val="24"/>
          <w:szCs w:val="24"/>
        </w:rPr>
        <w:t>нтегрир</w:t>
      </w:r>
      <w:r>
        <w:rPr>
          <w:rFonts w:ascii="Times New Roman" w:hAnsi="Times New Roman" w:cs="Times New Roman"/>
          <w:sz w:val="24"/>
          <w:szCs w:val="24"/>
        </w:rPr>
        <w:t>ованный урок (рисунок +композиция+ история</w:t>
      </w:r>
      <w:r w:rsidRPr="00067963">
        <w:rPr>
          <w:rFonts w:ascii="Times New Roman" w:hAnsi="Times New Roman" w:cs="Times New Roman"/>
          <w:sz w:val="24"/>
          <w:szCs w:val="24"/>
        </w:rPr>
        <w:t>; рисунок + живопись</w:t>
      </w:r>
      <w:r>
        <w:rPr>
          <w:rFonts w:ascii="Times New Roman" w:hAnsi="Times New Roman" w:cs="Times New Roman"/>
          <w:sz w:val="24"/>
          <w:szCs w:val="24"/>
        </w:rPr>
        <w:t>+композиция</w:t>
      </w:r>
      <w:r w:rsidRPr="00067963">
        <w:rPr>
          <w:rFonts w:ascii="Times New Roman" w:hAnsi="Times New Roman" w:cs="Times New Roman"/>
          <w:sz w:val="24"/>
          <w:szCs w:val="24"/>
        </w:rPr>
        <w:t>, и т.д.);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</w:t>
      </w:r>
      <w:r>
        <w:rPr>
          <w:rFonts w:ascii="Times New Roman" w:hAnsi="Times New Roman" w:cs="Times New Roman"/>
          <w:sz w:val="24"/>
          <w:szCs w:val="24"/>
        </w:rPr>
        <w:t xml:space="preserve">я на изученном ранее </w:t>
      </w:r>
      <w:r w:rsidRPr="00067963">
        <w:rPr>
          <w:rFonts w:ascii="Times New Roman" w:hAnsi="Times New Roman" w:cs="Times New Roman"/>
          <w:sz w:val="24"/>
          <w:szCs w:val="24"/>
        </w:rPr>
        <w:t xml:space="preserve"> материале, как уже нечто «известное», но «не замеченное» ранее);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9C082F" w:rsidRPr="00067963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игра на за</w:t>
      </w:r>
      <w:r>
        <w:rPr>
          <w:rFonts w:ascii="Times New Roman" w:hAnsi="Times New Roman" w:cs="Times New Roman"/>
          <w:sz w:val="24"/>
          <w:szCs w:val="24"/>
        </w:rPr>
        <w:t>крепление пройденного материала;</w:t>
      </w:r>
    </w:p>
    <w:p w:rsidR="009C082F" w:rsidRPr="009C082F" w:rsidRDefault="009C082F" w:rsidP="00754D39">
      <w:pPr>
        <w:pStyle w:val="11"/>
        <w:numPr>
          <w:ilvl w:val="0"/>
          <w:numId w:val="18"/>
        </w:numPr>
        <w:tabs>
          <w:tab w:val="left" w:pos="851"/>
        </w:tabs>
        <w:ind w:left="0" w:right="253" w:firstLine="567"/>
        <w:jc w:val="both"/>
        <w:rPr>
          <w:rFonts w:ascii="Times New Roman" w:hAnsi="Times New Roman"/>
          <w:color w:val="00000A"/>
          <w:szCs w:val="24"/>
        </w:rPr>
      </w:pPr>
      <w:r w:rsidRPr="009C082F">
        <w:rPr>
          <w:rFonts w:ascii="Times New Roman" w:hAnsi="Times New Roman" w:cs="Times New Roman"/>
          <w:sz w:val="24"/>
          <w:szCs w:val="24"/>
        </w:rPr>
        <w:t xml:space="preserve">конкурсы, викторины,  познавательные игры. </w:t>
      </w:r>
    </w:p>
    <w:p w:rsidR="00084F01" w:rsidRPr="00237156" w:rsidRDefault="00084F01" w:rsidP="00C42DAB">
      <w:pPr>
        <w:ind w:right="253" w:firstLine="709"/>
      </w:pPr>
      <w:r w:rsidRPr="007436AD">
        <w:rPr>
          <w:b/>
        </w:rPr>
        <w:t>Результатом освоения учебного предмета</w:t>
      </w:r>
      <w:r w:rsidRPr="00237156">
        <w:t xml:space="preserve"> «Композиция станковая» является приобретение обучающимися следующих знаний, умений и навыков:</w:t>
      </w:r>
    </w:p>
    <w:p w:rsidR="00084F01" w:rsidRPr="00237156" w:rsidRDefault="00084F01" w:rsidP="00754D39">
      <w:pPr>
        <w:numPr>
          <w:ilvl w:val="0"/>
          <w:numId w:val="17"/>
        </w:numPr>
        <w:tabs>
          <w:tab w:val="left" w:pos="993"/>
        </w:tabs>
        <w:suppressAutoHyphens/>
        <w:ind w:left="0" w:right="253" w:firstLine="709"/>
      </w:pPr>
      <w:r w:rsidRPr="00237156">
        <w:t>знание основных элементов композиции, закономерностей построения художественной формы;</w:t>
      </w:r>
    </w:p>
    <w:p w:rsidR="00084F01" w:rsidRPr="00237156" w:rsidRDefault="00084F01" w:rsidP="00754D39">
      <w:pPr>
        <w:numPr>
          <w:ilvl w:val="0"/>
          <w:numId w:val="17"/>
        </w:numPr>
        <w:tabs>
          <w:tab w:val="left" w:pos="993"/>
        </w:tabs>
        <w:suppressAutoHyphens/>
        <w:ind w:left="0" w:right="253" w:firstLine="709"/>
      </w:pPr>
      <w:r w:rsidRPr="00237156"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084F01" w:rsidRPr="00237156" w:rsidRDefault="00084F01" w:rsidP="00754D39">
      <w:pPr>
        <w:numPr>
          <w:ilvl w:val="0"/>
          <w:numId w:val="17"/>
        </w:numPr>
        <w:tabs>
          <w:tab w:val="left" w:pos="993"/>
        </w:tabs>
        <w:suppressAutoHyphens/>
        <w:ind w:left="0" w:right="253" w:firstLine="709"/>
      </w:pPr>
      <w:r w:rsidRPr="00237156"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084F01" w:rsidRPr="00237156" w:rsidRDefault="00084F01" w:rsidP="00754D39">
      <w:pPr>
        <w:numPr>
          <w:ilvl w:val="0"/>
          <w:numId w:val="17"/>
        </w:numPr>
        <w:tabs>
          <w:tab w:val="left" w:pos="993"/>
        </w:tabs>
        <w:suppressAutoHyphens/>
        <w:ind w:left="0" w:right="253" w:firstLine="709"/>
      </w:pPr>
      <w:r w:rsidRPr="00237156">
        <w:t>умение использовать средства живописи и графики, их изобразительно-выразительные возможности;</w:t>
      </w:r>
    </w:p>
    <w:p w:rsidR="00084F01" w:rsidRPr="001E11C1" w:rsidRDefault="00084F01" w:rsidP="001E11C1">
      <w:pPr>
        <w:pStyle w:val="a3"/>
        <w:numPr>
          <w:ilvl w:val="0"/>
          <w:numId w:val="17"/>
        </w:numPr>
        <w:tabs>
          <w:tab w:val="clear" w:pos="720"/>
          <w:tab w:val="num" w:pos="1069"/>
        </w:tabs>
        <w:suppressAutoHyphens/>
        <w:spacing w:after="0" w:line="240" w:lineRule="auto"/>
        <w:ind w:left="1069" w:right="253"/>
        <w:jc w:val="both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4"/>
          <w:szCs w:val="24"/>
        </w:rPr>
        <w:t>умение находить живописно-пластические решения для каждой творческой задачи;    навыки работы по композиции.</w:t>
      </w:r>
    </w:p>
    <w:p w:rsidR="009C082F" w:rsidRDefault="009C082F" w:rsidP="001E11C1">
      <w:pPr>
        <w:shd w:val="clear" w:color="auto" w:fill="FFFFFF"/>
        <w:ind w:left="5" w:right="5"/>
        <w:mirrorIndents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Программа обеспечивает личностно-ориентированный подход к обучению  (</w:t>
      </w:r>
      <w:r>
        <w:rPr>
          <w:color w:val="000000"/>
          <w:spacing w:val="3"/>
        </w:rPr>
        <w:t>учет</w:t>
      </w:r>
      <w:r w:rsidRPr="00C135A8">
        <w:rPr>
          <w:color w:val="000000"/>
          <w:spacing w:val="3"/>
        </w:rPr>
        <w:t xml:space="preserve"> возрастных </w:t>
      </w:r>
      <w:r w:rsidRPr="00C135A8">
        <w:rPr>
          <w:color w:val="000000"/>
          <w:spacing w:val="-1"/>
        </w:rPr>
        <w:t>особенностей, работоспособности и уровня подготовки</w:t>
      </w:r>
      <w:r>
        <w:rPr>
          <w:color w:val="000000"/>
          <w:spacing w:val="-1"/>
        </w:rPr>
        <w:t xml:space="preserve"> учащихся) </w:t>
      </w:r>
      <w:r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F30F66">
        <w:rPr>
          <w:b/>
          <w:color w:val="000000"/>
          <w:spacing w:val="-4"/>
        </w:rPr>
        <w:t>компетентностный подход</w:t>
      </w:r>
      <w:r>
        <w:rPr>
          <w:color w:val="000000"/>
          <w:spacing w:val="-4"/>
        </w:rPr>
        <w:t xml:space="preserve"> к содержанию показателей результата достижений обучающихся по предмету «Композиция станковая» дополнительной предпрофессиональной образовательной программы «Живопись».</w:t>
      </w:r>
    </w:p>
    <w:p w:rsidR="00AE1AA2" w:rsidRDefault="00AE1AA2" w:rsidP="001E11C1">
      <w:pPr>
        <w:shd w:val="clear" w:color="auto" w:fill="FFFFFF"/>
        <w:ind w:left="5" w:right="5"/>
        <w:mirrorIndents/>
        <w:jc w:val="both"/>
        <w:rPr>
          <w:color w:val="000000"/>
          <w:spacing w:val="-4"/>
        </w:rPr>
      </w:pPr>
    </w:p>
    <w:p w:rsidR="00AE1AA2" w:rsidRDefault="00AE1AA2" w:rsidP="001E11C1">
      <w:pPr>
        <w:shd w:val="clear" w:color="auto" w:fill="FFFFFF"/>
        <w:ind w:left="5" w:right="5"/>
        <w:mirrorIndents/>
        <w:jc w:val="both"/>
        <w:rPr>
          <w:color w:val="000000"/>
          <w:spacing w:val="-4"/>
        </w:rPr>
      </w:pPr>
    </w:p>
    <w:p w:rsidR="009C082F" w:rsidRDefault="009C082F" w:rsidP="009C082F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t>Аннотация</w:t>
      </w:r>
    </w:p>
    <w:p w:rsidR="009C082F" w:rsidRDefault="009C082F" w:rsidP="009C082F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 xml:space="preserve">УП.01. </w:t>
      </w:r>
      <w:r w:rsidRPr="00FC227B">
        <w:rPr>
          <w:b/>
        </w:rPr>
        <w:t xml:space="preserve"> «</w:t>
      </w:r>
      <w:r>
        <w:rPr>
          <w:b/>
        </w:rPr>
        <w:t>Беседы об искусстве»</w:t>
      </w:r>
    </w:p>
    <w:p w:rsidR="00084F01" w:rsidRDefault="009C082F" w:rsidP="000B6641">
      <w:pPr>
        <w:ind w:right="253"/>
        <w:jc w:val="center"/>
        <w:rPr>
          <w:sz w:val="28"/>
          <w:szCs w:val="28"/>
        </w:rPr>
      </w:pPr>
      <w:r>
        <w:rPr>
          <w:b/>
        </w:rPr>
        <w:t xml:space="preserve"> ПО.ИИ.02</w:t>
      </w:r>
      <w:r w:rsidRPr="00FC227B">
        <w:rPr>
          <w:b/>
        </w:rPr>
        <w:t>. «</w:t>
      </w:r>
      <w:r>
        <w:rPr>
          <w:b/>
        </w:rPr>
        <w:t>История искусств</w:t>
      </w:r>
      <w:r w:rsidRPr="00FC227B">
        <w:rPr>
          <w:b/>
        </w:rPr>
        <w:t>»</w:t>
      </w:r>
    </w:p>
    <w:p w:rsidR="00084F01" w:rsidRPr="0054379C" w:rsidRDefault="00084F01" w:rsidP="00280762">
      <w:pPr>
        <w:pStyle w:val="10"/>
        <w:ind w:left="0" w:right="253" w:firstLine="567"/>
        <w:jc w:val="both"/>
        <w:rPr>
          <w:lang w:val="ru-RU"/>
        </w:rPr>
      </w:pPr>
      <w:r w:rsidRPr="0054379C">
        <w:rPr>
          <w:lang w:val="ru-RU"/>
        </w:rPr>
        <w:t>Программа учебного предмета «Беседы об искусстве»  разработана  на  основе  и  с  учетом  федеральных  государственны</w:t>
      </w:r>
      <w:r w:rsidR="000B6641">
        <w:rPr>
          <w:lang w:val="ru-RU"/>
        </w:rPr>
        <w:t>х  требований  к  дополнительной  предпрофессиональной  общеобразовательной  программе</w:t>
      </w:r>
      <w:r w:rsidRPr="0054379C">
        <w:rPr>
          <w:lang w:val="ru-RU"/>
        </w:rPr>
        <w:t xml:space="preserve">  в  области  изобразительного  искусства</w:t>
      </w:r>
      <w:r w:rsidR="000B6641">
        <w:rPr>
          <w:lang w:val="ru-RU"/>
        </w:rPr>
        <w:t xml:space="preserve">  «Живопись».</w:t>
      </w:r>
    </w:p>
    <w:p w:rsidR="00280762" w:rsidRDefault="00280762" w:rsidP="00280762">
      <w:pPr>
        <w:pStyle w:val="a4"/>
        <w:spacing w:after="0"/>
      </w:pPr>
      <w:r>
        <w:t xml:space="preserve">          Одной из основных задач, встающих перед системой современного образования, является формирование культуры личности. Актуальность этой задачи связана с пересмотром системы жизненных и художественно-эстетических ценностей. Формирование культуры подрастающего поколения невозможно без обращения к художественным ценностям, накопленных обществом в процессе своего существования, таким образом, становится очевидна необходимость изучения основ истории искусств. Для того чтобы наиболее полно понять искусство определенной эпохи необходимо ориентироваться в искусствоведческой терминологии, знать и понимать суть каждого из видов искусств. Только в случае владения категориально-понятийной системой человек сможет наиболее полно осознать эстетическую ценность памятников искусства.</w:t>
      </w:r>
    </w:p>
    <w:p w:rsidR="00084F01" w:rsidRPr="0054379C" w:rsidRDefault="00084F01" w:rsidP="00280762">
      <w:pPr>
        <w:ind w:right="253" w:firstLine="567"/>
        <w:jc w:val="both"/>
      </w:pPr>
      <w:r w:rsidRPr="0054379C"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084F01" w:rsidRDefault="00084F01" w:rsidP="00280762">
      <w:pPr>
        <w:ind w:right="253" w:firstLine="567"/>
        <w:jc w:val="both"/>
      </w:pPr>
      <w:r w:rsidRPr="0054379C">
        <w:lastRenderedPageBreak/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280762" w:rsidRDefault="00280762" w:rsidP="00280762">
      <w:pPr>
        <w:spacing w:line="276" w:lineRule="auto"/>
        <w:ind w:firstLine="567"/>
        <w:jc w:val="both"/>
        <w:rPr>
          <w:b/>
        </w:rPr>
      </w:pPr>
      <w:r w:rsidRPr="0054379C">
        <w:rPr>
          <w:b/>
        </w:rPr>
        <w:t>Срок реализации учебного предмет</w:t>
      </w:r>
      <w:r>
        <w:rPr>
          <w:b/>
        </w:rPr>
        <w:t>а</w:t>
      </w:r>
    </w:p>
    <w:p w:rsidR="00280762" w:rsidRPr="004D26F3" w:rsidRDefault="00280762" w:rsidP="00280762">
      <w:pPr>
        <w:spacing w:line="276" w:lineRule="auto"/>
        <w:jc w:val="both"/>
      </w:pPr>
      <w:r>
        <w:t>Учебный предмет «Беседы об искусстве» при 5 (6</w:t>
      </w:r>
      <w:r w:rsidRPr="004D26F3">
        <w:t>)-летнем ср</w:t>
      </w:r>
      <w:r>
        <w:t xml:space="preserve">оке обучения реализуется 1 год – </w:t>
      </w:r>
      <w:r>
        <w:rPr>
          <w:spacing w:val="2"/>
          <w:w w:val="103"/>
        </w:rPr>
        <w:t>в 1 классе</w:t>
      </w:r>
      <w:r>
        <w:rPr>
          <w:w w:val="103"/>
        </w:rPr>
        <w:t>.</w:t>
      </w:r>
    </w:p>
    <w:p w:rsidR="00280762" w:rsidRDefault="00280762" w:rsidP="00721717">
      <w:pPr>
        <w:tabs>
          <w:tab w:val="left" w:pos="567"/>
        </w:tabs>
      </w:pPr>
      <w:r>
        <w:rPr>
          <w:b/>
        </w:rPr>
        <w:t xml:space="preserve">         Цель программы учебного предмета: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shd w:val="clear" w:color="auto" w:fill="00FF00"/>
        </w:rPr>
      </w:pPr>
      <w:r>
        <w:rPr>
          <w:rFonts w:ascii="Times New Roman" w:hAnsi="Times New Roman"/>
          <w:sz w:val="24"/>
          <w:szCs w:val="24"/>
        </w:rPr>
        <w:t>х</w:t>
      </w:r>
      <w:r w:rsidRPr="00280762">
        <w:rPr>
          <w:rFonts w:ascii="Times New Roman" w:hAnsi="Times New Roman"/>
          <w:sz w:val="24"/>
          <w:szCs w:val="24"/>
        </w:rPr>
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</w:t>
      </w:r>
    </w:p>
    <w:p w:rsidR="00280762" w:rsidRDefault="00280762" w:rsidP="00721717">
      <w:r>
        <w:rPr>
          <w:b/>
        </w:rPr>
        <w:t xml:space="preserve">         Задачи: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 xml:space="preserve">развитие навыков восприятия искусства; 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 xml:space="preserve"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 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 xml:space="preserve">формирование навыков восприятия художественного образа; 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 xml:space="preserve">знакомство с особенностями языка различных видов искусства; 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>обучение специальной терминологии искусства;</w:t>
      </w:r>
    </w:p>
    <w:p w:rsidR="00280762" w:rsidRPr="00280762" w:rsidRDefault="00280762" w:rsidP="00754D39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80762">
        <w:rPr>
          <w:rFonts w:ascii="Times New Roman" w:hAnsi="Times New Roman"/>
          <w:sz w:val="24"/>
          <w:szCs w:val="24"/>
        </w:rPr>
        <w:t>формирование первичных навыков анализа произведений искусства.</w:t>
      </w:r>
    </w:p>
    <w:p w:rsidR="00CA53D9" w:rsidRPr="00CA53D9" w:rsidRDefault="00CA53D9" w:rsidP="00CA53D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CA53D9">
        <w:rPr>
          <w:rFonts w:ascii="Times New Roman" w:hAnsi="Times New Roman"/>
          <w:b/>
          <w:sz w:val="24"/>
          <w:szCs w:val="24"/>
        </w:rPr>
        <w:t xml:space="preserve">Форма проведения учебных аудиторных занятий: </w:t>
      </w:r>
      <w:r w:rsidRPr="00CA53D9">
        <w:rPr>
          <w:rFonts w:ascii="Times New Roman" w:hAnsi="Times New Roman"/>
          <w:sz w:val="24"/>
          <w:szCs w:val="24"/>
        </w:rPr>
        <w:t>мелкогрупповая(численностью от 4 до 10 человек), продолжительность урока 40 минут.</w:t>
      </w:r>
    </w:p>
    <w:p w:rsidR="00CA53D9" w:rsidRPr="0054379C" w:rsidRDefault="00CA53D9" w:rsidP="00CA53D9">
      <w:pPr>
        <w:pStyle w:val="Body1"/>
        <w:ind w:right="253"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54379C">
        <w:rPr>
          <w:rFonts w:ascii="Times New Roman" w:eastAsia="Helvetica" w:hAnsi="Times New Roman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7436AD">
        <w:rPr>
          <w:rFonts w:ascii="Times New Roman" w:eastAsia="Helvetica" w:hAnsi="Times New Roman"/>
          <w:b/>
          <w:szCs w:val="24"/>
          <w:lang w:val="ru-RU"/>
        </w:rPr>
        <w:t>методы обучения</w:t>
      </w:r>
      <w:r w:rsidRPr="0054379C">
        <w:rPr>
          <w:rFonts w:ascii="Times New Roman" w:eastAsia="Helvetica" w:hAnsi="Times New Roman"/>
          <w:szCs w:val="24"/>
          <w:lang w:val="ru-RU"/>
        </w:rPr>
        <w:t>:</w:t>
      </w:r>
    </w:p>
    <w:p w:rsidR="00CA53D9" w:rsidRPr="0054379C" w:rsidRDefault="00CA53D9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Fonts w:eastAsia="Geeza Pro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словесный (объяснение, беседа, рассказ);</w:t>
      </w:r>
    </w:p>
    <w:p w:rsidR="00CA53D9" w:rsidRPr="0054379C" w:rsidRDefault="00CA53D9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Fonts w:eastAsia="Geeza Pro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наглядный (показ, наблюдение, демонстрация приемов работы);</w:t>
      </w:r>
    </w:p>
    <w:p w:rsidR="00CA53D9" w:rsidRPr="0054379C" w:rsidRDefault="00CA53D9" w:rsidP="00754D39">
      <w:pPr>
        <w:pStyle w:val="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/>
        <w:ind w:left="0" w:right="253" w:firstLine="709"/>
        <w:contextualSpacing w:val="0"/>
        <w:jc w:val="both"/>
        <w:rPr>
          <w:rStyle w:val="a8"/>
          <w:rFonts w:eastAsia="Geeza Pro"/>
          <w:i w:val="0"/>
          <w:iCs w:val="0"/>
          <w:color w:val="000000"/>
          <w:lang w:val="ru-RU"/>
        </w:rPr>
      </w:pPr>
      <w:r w:rsidRPr="0054379C">
        <w:rPr>
          <w:rFonts w:eastAsia="Geeza Pro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CA53D9" w:rsidRPr="00067963" w:rsidRDefault="00CA53D9" w:rsidP="00CA53D9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63">
        <w:rPr>
          <w:rFonts w:ascii="Times New Roman" w:hAnsi="Times New Roman" w:cs="Times New Roman"/>
          <w:sz w:val="24"/>
          <w:szCs w:val="24"/>
        </w:rPr>
        <w:t>Наряду с традиционными формами урока, программой предусматривается  проведение новых форм: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7963">
        <w:rPr>
          <w:rFonts w:ascii="Times New Roman" w:hAnsi="Times New Roman" w:cs="Times New Roman"/>
          <w:sz w:val="24"/>
          <w:szCs w:val="24"/>
        </w:rPr>
        <w:t>нтегрир</w:t>
      </w:r>
      <w:r>
        <w:rPr>
          <w:rFonts w:ascii="Times New Roman" w:hAnsi="Times New Roman" w:cs="Times New Roman"/>
          <w:sz w:val="24"/>
          <w:szCs w:val="24"/>
        </w:rPr>
        <w:t>ованный урок (рисунок + история</w:t>
      </w:r>
      <w:r w:rsidRPr="00067963">
        <w:rPr>
          <w:rFonts w:ascii="Times New Roman" w:hAnsi="Times New Roman" w:cs="Times New Roman"/>
          <w:sz w:val="24"/>
          <w:szCs w:val="24"/>
        </w:rPr>
        <w:t>; рисунок + живопись и т.д.);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</w:t>
      </w:r>
      <w:r>
        <w:rPr>
          <w:rFonts w:ascii="Times New Roman" w:hAnsi="Times New Roman" w:cs="Times New Roman"/>
          <w:sz w:val="24"/>
          <w:szCs w:val="24"/>
        </w:rPr>
        <w:t xml:space="preserve">я на изученном ранее </w:t>
      </w:r>
      <w:r w:rsidRPr="00067963">
        <w:rPr>
          <w:rFonts w:ascii="Times New Roman" w:hAnsi="Times New Roman" w:cs="Times New Roman"/>
          <w:sz w:val="24"/>
          <w:szCs w:val="24"/>
        </w:rPr>
        <w:t xml:space="preserve"> материале, как уже нечто «известное», но «не замеченное» ранее);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CA53D9" w:rsidRPr="00067963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игра на за</w:t>
      </w:r>
      <w:r>
        <w:rPr>
          <w:rFonts w:ascii="Times New Roman" w:hAnsi="Times New Roman" w:cs="Times New Roman"/>
          <w:sz w:val="24"/>
          <w:szCs w:val="24"/>
        </w:rPr>
        <w:t>крепление пройденного материала;</w:t>
      </w:r>
    </w:p>
    <w:p w:rsidR="00CA53D9" w:rsidRPr="009C082F" w:rsidRDefault="00CA53D9" w:rsidP="00754D39">
      <w:pPr>
        <w:pStyle w:val="11"/>
        <w:numPr>
          <w:ilvl w:val="0"/>
          <w:numId w:val="18"/>
        </w:numPr>
        <w:tabs>
          <w:tab w:val="left" w:pos="851"/>
        </w:tabs>
        <w:ind w:left="0" w:right="253" w:firstLine="567"/>
        <w:jc w:val="both"/>
        <w:rPr>
          <w:rFonts w:ascii="Times New Roman" w:hAnsi="Times New Roman"/>
          <w:color w:val="00000A"/>
          <w:szCs w:val="24"/>
        </w:rPr>
      </w:pPr>
      <w:r w:rsidRPr="009C082F">
        <w:rPr>
          <w:rFonts w:ascii="Times New Roman" w:hAnsi="Times New Roman" w:cs="Times New Roman"/>
          <w:sz w:val="24"/>
          <w:szCs w:val="24"/>
        </w:rPr>
        <w:lastRenderedPageBreak/>
        <w:t xml:space="preserve">конкурсы, викторины,  познавательные игры. </w:t>
      </w:r>
    </w:p>
    <w:p w:rsidR="00CA53D9" w:rsidRPr="00CA53D9" w:rsidRDefault="00CA53D9" w:rsidP="00CA53D9">
      <w:pPr>
        <w:widowControl w:val="0"/>
        <w:tabs>
          <w:tab w:val="left" w:pos="851"/>
        </w:tabs>
        <w:ind w:firstLine="567"/>
        <w:rPr>
          <w:w w:val="103"/>
        </w:rPr>
      </w:pPr>
      <w:r w:rsidRPr="00CA53D9">
        <w:rPr>
          <w:b/>
          <w:spacing w:val="-3"/>
          <w:w w:val="103"/>
        </w:rPr>
        <w:t>П</w:t>
      </w:r>
      <w:r w:rsidRPr="00CA53D9">
        <w:rPr>
          <w:b/>
          <w:w w:val="103"/>
        </w:rPr>
        <w:t>ро</w:t>
      </w:r>
      <w:r w:rsidRPr="00CA53D9">
        <w:rPr>
          <w:b/>
          <w:spacing w:val="4"/>
          <w:w w:val="103"/>
        </w:rPr>
        <w:t>г</w:t>
      </w:r>
      <w:r w:rsidRPr="00CA53D9">
        <w:rPr>
          <w:b/>
          <w:w w:val="103"/>
        </w:rPr>
        <w:t>р</w:t>
      </w:r>
      <w:r w:rsidRPr="00CA53D9">
        <w:rPr>
          <w:b/>
          <w:spacing w:val="2"/>
          <w:w w:val="103"/>
        </w:rPr>
        <w:t>а</w:t>
      </w:r>
      <w:r w:rsidRPr="00CA53D9">
        <w:rPr>
          <w:b/>
          <w:spacing w:val="1"/>
          <w:w w:val="103"/>
        </w:rPr>
        <w:t>мм</w:t>
      </w:r>
      <w:r w:rsidRPr="00CA53D9">
        <w:rPr>
          <w:b/>
          <w:w w:val="103"/>
        </w:rPr>
        <w:t>а«Бе</w:t>
      </w:r>
      <w:r w:rsidRPr="00CA53D9">
        <w:rPr>
          <w:b/>
          <w:spacing w:val="1"/>
          <w:w w:val="103"/>
        </w:rPr>
        <w:t>се</w:t>
      </w:r>
      <w:r w:rsidRPr="00CA53D9">
        <w:rPr>
          <w:b/>
          <w:spacing w:val="3"/>
          <w:w w:val="103"/>
        </w:rPr>
        <w:t>д</w:t>
      </w:r>
      <w:r w:rsidRPr="00CA53D9">
        <w:rPr>
          <w:b/>
          <w:w w:val="103"/>
        </w:rPr>
        <w:t>ыоби</w:t>
      </w:r>
      <w:r w:rsidRPr="00CA53D9">
        <w:rPr>
          <w:b/>
          <w:spacing w:val="1"/>
          <w:w w:val="103"/>
        </w:rPr>
        <w:t>с</w:t>
      </w:r>
      <w:r w:rsidRPr="00CA53D9">
        <w:rPr>
          <w:b/>
          <w:spacing w:val="4"/>
          <w:w w:val="103"/>
        </w:rPr>
        <w:t>к</w:t>
      </w:r>
      <w:r w:rsidRPr="00CA53D9">
        <w:rPr>
          <w:b/>
          <w:spacing w:val="-4"/>
          <w:w w:val="103"/>
        </w:rPr>
        <w:t>у</w:t>
      </w:r>
      <w:r w:rsidRPr="00CA53D9">
        <w:rPr>
          <w:b/>
          <w:w w:val="103"/>
        </w:rPr>
        <w:t>с</w:t>
      </w:r>
      <w:r w:rsidRPr="00CA53D9">
        <w:rPr>
          <w:b/>
          <w:spacing w:val="1"/>
          <w:w w:val="103"/>
        </w:rPr>
        <w:t>с</w:t>
      </w:r>
      <w:r w:rsidRPr="00CA53D9">
        <w:rPr>
          <w:b/>
          <w:spacing w:val="4"/>
          <w:w w:val="103"/>
        </w:rPr>
        <w:t>т</w:t>
      </w:r>
      <w:r w:rsidRPr="00CA53D9">
        <w:rPr>
          <w:b/>
          <w:spacing w:val="-1"/>
          <w:w w:val="103"/>
        </w:rPr>
        <w:t>в</w:t>
      </w:r>
      <w:r w:rsidRPr="00CA53D9">
        <w:rPr>
          <w:b/>
          <w:spacing w:val="5"/>
          <w:w w:val="103"/>
        </w:rPr>
        <w:t>е</w:t>
      </w:r>
      <w:r w:rsidRPr="00CA53D9">
        <w:rPr>
          <w:b/>
          <w:w w:val="103"/>
        </w:rPr>
        <w:t>»</w:t>
      </w:r>
      <w:r w:rsidRPr="00CA53D9">
        <w:rPr>
          <w:w w:val="103"/>
        </w:rPr>
        <w:t>в</w:t>
      </w:r>
      <w:r w:rsidRPr="00CA53D9">
        <w:rPr>
          <w:spacing w:val="-1"/>
          <w:w w:val="103"/>
        </w:rPr>
        <w:t>к</w:t>
      </w:r>
      <w:r w:rsidRPr="00CA53D9">
        <w:rPr>
          <w:spacing w:val="4"/>
          <w:w w:val="103"/>
        </w:rPr>
        <w:t>л</w:t>
      </w:r>
      <w:r w:rsidRPr="00CA53D9">
        <w:rPr>
          <w:spacing w:val="-1"/>
          <w:w w:val="103"/>
        </w:rPr>
        <w:t>ю</w:t>
      </w:r>
      <w:r w:rsidRPr="00CA53D9">
        <w:rPr>
          <w:w w:val="103"/>
        </w:rPr>
        <w:t>ча</w:t>
      </w:r>
      <w:r w:rsidRPr="00CA53D9">
        <w:rPr>
          <w:spacing w:val="1"/>
          <w:w w:val="103"/>
        </w:rPr>
        <w:t>е</w:t>
      </w:r>
      <w:r w:rsidRPr="00CA53D9">
        <w:rPr>
          <w:w w:val="103"/>
        </w:rPr>
        <w:t>тв</w:t>
      </w:r>
      <w:r w:rsidRPr="00CA53D9">
        <w:rPr>
          <w:spacing w:val="2"/>
          <w:w w:val="103"/>
        </w:rPr>
        <w:t>с</w:t>
      </w:r>
      <w:r w:rsidRPr="00CA53D9">
        <w:rPr>
          <w:spacing w:val="1"/>
          <w:w w:val="103"/>
        </w:rPr>
        <w:t>е</w:t>
      </w:r>
      <w:r w:rsidRPr="00CA53D9">
        <w:rPr>
          <w:spacing w:val="2"/>
          <w:w w:val="103"/>
        </w:rPr>
        <w:t>б</w:t>
      </w:r>
      <w:r w:rsidRPr="00CA53D9">
        <w:rPr>
          <w:w w:val="103"/>
        </w:rPr>
        <w:t>я</w:t>
      </w:r>
      <w:r w:rsidRPr="00CA53D9">
        <w:rPr>
          <w:spacing w:val="1"/>
          <w:w w:val="103"/>
        </w:rPr>
        <w:t>с</w:t>
      </w:r>
      <w:r w:rsidRPr="00CA53D9">
        <w:rPr>
          <w:w w:val="103"/>
        </w:rPr>
        <w:t>л</w:t>
      </w:r>
      <w:r w:rsidRPr="00CA53D9">
        <w:rPr>
          <w:spacing w:val="1"/>
          <w:w w:val="103"/>
        </w:rPr>
        <w:t>е</w:t>
      </w:r>
      <w:r w:rsidRPr="00CA53D9">
        <w:rPr>
          <w:spacing w:val="3"/>
          <w:w w:val="103"/>
        </w:rPr>
        <w:t>д</w:t>
      </w:r>
      <w:r w:rsidRPr="00CA53D9">
        <w:rPr>
          <w:w w:val="103"/>
        </w:rPr>
        <w:t>у</w:t>
      </w:r>
      <w:r w:rsidRPr="00CA53D9">
        <w:rPr>
          <w:spacing w:val="-1"/>
          <w:w w:val="103"/>
        </w:rPr>
        <w:t>ю</w:t>
      </w:r>
      <w:r w:rsidRPr="00CA53D9">
        <w:rPr>
          <w:spacing w:val="1"/>
          <w:w w:val="103"/>
        </w:rPr>
        <w:t>щ</w:t>
      </w:r>
      <w:r w:rsidRPr="00CA53D9">
        <w:rPr>
          <w:w w:val="103"/>
        </w:rPr>
        <w:t>ие р</w:t>
      </w:r>
      <w:r w:rsidRPr="00CA53D9">
        <w:rPr>
          <w:spacing w:val="1"/>
          <w:w w:val="103"/>
        </w:rPr>
        <w:t>а</w:t>
      </w:r>
      <w:r w:rsidRPr="00CA53D9">
        <w:rPr>
          <w:w w:val="103"/>
        </w:rPr>
        <w:t>з</w:t>
      </w:r>
      <w:r w:rsidRPr="00CA53D9">
        <w:rPr>
          <w:spacing w:val="2"/>
          <w:w w:val="103"/>
        </w:rPr>
        <w:t>д</w:t>
      </w:r>
      <w:r w:rsidRPr="00CA53D9">
        <w:rPr>
          <w:spacing w:val="1"/>
          <w:w w:val="103"/>
        </w:rPr>
        <w:t>ел</w:t>
      </w:r>
      <w:r w:rsidRPr="00CA53D9">
        <w:rPr>
          <w:w w:val="103"/>
        </w:rPr>
        <w:t>ы:</w:t>
      </w:r>
    </w:p>
    <w:p w:rsidR="00CA53D9" w:rsidRPr="00CA53D9" w:rsidRDefault="00CA53D9" w:rsidP="00754D39">
      <w:pPr>
        <w:pStyle w:val="a3"/>
        <w:widowControl w:val="0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w w:val="103"/>
          <w:sz w:val="24"/>
          <w:szCs w:val="24"/>
        </w:rPr>
      </w:pPr>
      <w:r w:rsidRPr="00CA53D9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CA53D9">
        <w:rPr>
          <w:rFonts w:ascii="Times New Roman" w:hAnsi="Times New Roman"/>
          <w:spacing w:val="2"/>
          <w:w w:val="103"/>
          <w:sz w:val="24"/>
          <w:szCs w:val="24"/>
        </w:rPr>
        <w:t>б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ща</w:t>
      </w:r>
      <w:r w:rsidRPr="00CA53D9">
        <w:rPr>
          <w:rFonts w:ascii="Times New Roman" w:hAnsi="Times New Roman"/>
          <w:w w:val="103"/>
          <w:sz w:val="24"/>
          <w:szCs w:val="24"/>
        </w:rPr>
        <w:t>я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х</w:t>
      </w:r>
      <w:r w:rsidRPr="00CA53D9">
        <w:rPr>
          <w:rFonts w:ascii="Times New Roman" w:hAnsi="Times New Roman"/>
          <w:w w:val="103"/>
          <w:sz w:val="24"/>
          <w:szCs w:val="24"/>
        </w:rPr>
        <w:t>ар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CA53D9">
        <w:rPr>
          <w:rFonts w:ascii="Times New Roman" w:hAnsi="Times New Roman"/>
          <w:w w:val="103"/>
          <w:sz w:val="24"/>
          <w:szCs w:val="24"/>
        </w:rPr>
        <w:t>к</w:t>
      </w:r>
      <w:r w:rsidRPr="00CA53D9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CA53D9">
        <w:rPr>
          <w:rFonts w:ascii="Times New Roman" w:hAnsi="Times New Roman"/>
          <w:w w:val="103"/>
          <w:sz w:val="24"/>
          <w:szCs w:val="24"/>
        </w:rPr>
        <w:t>е</w:t>
      </w:r>
      <w:r w:rsidRPr="00CA53D9">
        <w:rPr>
          <w:rFonts w:ascii="Times New Roman" w:hAnsi="Times New Roman"/>
          <w:spacing w:val="5"/>
          <w:w w:val="103"/>
          <w:sz w:val="24"/>
          <w:szCs w:val="24"/>
        </w:rPr>
        <w:t>р</w:t>
      </w:r>
      <w:r w:rsidRPr="00CA53D9">
        <w:rPr>
          <w:rFonts w:ascii="Times New Roman" w:hAnsi="Times New Roman"/>
          <w:w w:val="103"/>
          <w:sz w:val="24"/>
          <w:szCs w:val="24"/>
        </w:rPr>
        <w:t>и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CA53D9">
        <w:rPr>
          <w:rFonts w:ascii="Times New Roman" w:hAnsi="Times New Roman"/>
          <w:w w:val="103"/>
          <w:sz w:val="24"/>
          <w:szCs w:val="24"/>
        </w:rPr>
        <w:t>ика</w:t>
      </w:r>
      <w:r w:rsidRPr="00CA53D9">
        <w:rPr>
          <w:rFonts w:ascii="Times New Roman" w:hAnsi="Times New Roman"/>
          <w:spacing w:val="3"/>
          <w:w w:val="103"/>
          <w:sz w:val="24"/>
          <w:szCs w:val="24"/>
        </w:rPr>
        <w:t>в</w:t>
      </w:r>
      <w:r w:rsidRPr="00CA53D9">
        <w:rPr>
          <w:rFonts w:ascii="Times New Roman" w:hAnsi="Times New Roman"/>
          <w:w w:val="103"/>
          <w:sz w:val="24"/>
          <w:szCs w:val="24"/>
        </w:rPr>
        <w:t>и</w:t>
      </w:r>
      <w:r w:rsidRPr="00CA53D9">
        <w:rPr>
          <w:rFonts w:ascii="Times New Roman" w:hAnsi="Times New Roman"/>
          <w:spacing w:val="2"/>
          <w:w w:val="103"/>
          <w:sz w:val="24"/>
          <w:szCs w:val="24"/>
        </w:rPr>
        <w:t>д</w:t>
      </w:r>
      <w:r w:rsidRPr="00CA53D9">
        <w:rPr>
          <w:rFonts w:ascii="Times New Roman" w:hAnsi="Times New Roman"/>
          <w:w w:val="103"/>
          <w:sz w:val="24"/>
          <w:szCs w:val="24"/>
        </w:rPr>
        <w:t>ов изобразительногои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к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Pr="00CA53D9">
        <w:rPr>
          <w:rFonts w:ascii="Times New Roman" w:hAnsi="Times New Roman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3"/>
          <w:w w:val="103"/>
          <w:sz w:val="24"/>
          <w:szCs w:val="24"/>
        </w:rPr>
        <w:t>тв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а: архитектура, скульптура, живопись, графика,</w:t>
      </w:r>
      <w:r w:rsidRPr="00CA53D9">
        <w:rPr>
          <w:rFonts w:ascii="Times New Roman" w:hAnsi="Times New Roman"/>
          <w:w w:val="103"/>
          <w:sz w:val="24"/>
          <w:szCs w:val="24"/>
        </w:rPr>
        <w:t xml:space="preserve"> декоративно-прикладное искусство.</w:t>
      </w:r>
    </w:p>
    <w:p w:rsidR="00CA53D9" w:rsidRPr="00CA53D9" w:rsidRDefault="00CA53D9" w:rsidP="00754D39">
      <w:pPr>
        <w:pStyle w:val="a3"/>
        <w:widowControl w:val="0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/>
          <w:spacing w:val="1"/>
          <w:w w:val="103"/>
          <w:sz w:val="24"/>
          <w:szCs w:val="24"/>
        </w:rPr>
      </w:pPr>
      <w:r w:rsidRPr="00CA53D9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CA53D9">
        <w:rPr>
          <w:rFonts w:ascii="Times New Roman" w:hAnsi="Times New Roman"/>
          <w:spacing w:val="2"/>
          <w:w w:val="103"/>
          <w:sz w:val="24"/>
          <w:szCs w:val="24"/>
        </w:rPr>
        <w:t>б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ща</w:t>
      </w:r>
      <w:r w:rsidRPr="00CA53D9">
        <w:rPr>
          <w:rFonts w:ascii="Times New Roman" w:hAnsi="Times New Roman"/>
          <w:w w:val="103"/>
          <w:sz w:val="24"/>
          <w:szCs w:val="24"/>
        </w:rPr>
        <w:t>я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х</w:t>
      </w:r>
      <w:r w:rsidRPr="00CA53D9">
        <w:rPr>
          <w:rFonts w:ascii="Times New Roman" w:hAnsi="Times New Roman"/>
          <w:w w:val="103"/>
          <w:sz w:val="24"/>
          <w:szCs w:val="24"/>
        </w:rPr>
        <w:t>ар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CA53D9">
        <w:rPr>
          <w:rFonts w:ascii="Times New Roman" w:hAnsi="Times New Roman"/>
          <w:w w:val="103"/>
          <w:sz w:val="24"/>
          <w:szCs w:val="24"/>
        </w:rPr>
        <w:t>к</w:t>
      </w:r>
      <w:r w:rsidRPr="00CA53D9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CA53D9">
        <w:rPr>
          <w:rFonts w:ascii="Times New Roman" w:hAnsi="Times New Roman"/>
          <w:w w:val="103"/>
          <w:sz w:val="24"/>
          <w:szCs w:val="24"/>
        </w:rPr>
        <w:t>е</w:t>
      </w:r>
      <w:r w:rsidRPr="00CA53D9">
        <w:rPr>
          <w:rFonts w:ascii="Times New Roman" w:hAnsi="Times New Roman"/>
          <w:spacing w:val="5"/>
          <w:w w:val="103"/>
          <w:sz w:val="24"/>
          <w:szCs w:val="24"/>
        </w:rPr>
        <w:t>р</w:t>
      </w:r>
      <w:r w:rsidRPr="00CA53D9">
        <w:rPr>
          <w:rFonts w:ascii="Times New Roman" w:hAnsi="Times New Roman"/>
          <w:w w:val="103"/>
          <w:sz w:val="24"/>
          <w:szCs w:val="24"/>
        </w:rPr>
        <w:t>и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CA53D9">
        <w:rPr>
          <w:rFonts w:ascii="Times New Roman" w:hAnsi="Times New Roman"/>
          <w:w w:val="103"/>
          <w:sz w:val="24"/>
          <w:szCs w:val="24"/>
        </w:rPr>
        <w:t xml:space="preserve">ик </w:t>
      </w:r>
      <w:r w:rsidRPr="00CA53D9">
        <w:rPr>
          <w:rFonts w:ascii="Times New Roman" w:hAnsi="Times New Roman"/>
          <w:spacing w:val="3"/>
          <w:w w:val="103"/>
          <w:sz w:val="24"/>
          <w:szCs w:val="24"/>
        </w:rPr>
        <w:t xml:space="preserve">жанров </w:t>
      </w:r>
      <w:r w:rsidRPr="00CA53D9">
        <w:rPr>
          <w:rFonts w:ascii="Times New Roman" w:hAnsi="Times New Roman"/>
          <w:w w:val="103"/>
          <w:sz w:val="24"/>
          <w:szCs w:val="24"/>
        </w:rPr>
        <w:t>изобразительногои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к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Pr="00CA53D9">
        <w:rPr>
          <w:rFonts w:ascii="Times New Roman" w:hAnsi="Times New Roman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spacing w:val="3"/>
          <w:w w:val="103"/>
          <w:sz w:val="24"/>
          <w:szCs w:val="24"/>
        </w:rPr>
        <w:t>тв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CA53D9">
        <w:rPr>
          <w:rFonts w:ascii="Times New Roman" w:hAnsi="Times New Roman"/>
          <w:w w:val="103"/>
          <w:sz w:val="24"/>
          <w:szCs w:val="24"/>
        </w:rPr>
        <w:t xml:space="preserve">  и их стилевых особенностей: пейзаж, натюрморт, тематическая картина (бытовая, историческая, библейский сюжет)</w:t>
      </w:r>
    </w:p>
    <w:p w:rsidR="00CA53D9" w:rsidRPr="00CA53D9" w:rsidRDefault="00CA53D9" w:rsidP="00754D39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w w:val="103"/>
          <w:sz w:val="24"/>
          <w:szCs w:val="24"/>
        </w:rPr>
      </w:pPr>
      <w:r w:rsidRPr="00CA53D9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CA53D9">
        <w:rPr>
          <w:rFonts w:ascii="Times New Roman" w:hAnsi="Times New Roman"/>
          <w:w w:val="103"/>
          <w:sz w:val="24"/>
          <w:szCs w:val="24"/>
        </w:rPr>
        <w:t>охр</w:t>
      </w:r>
      <w:r w:rsidRPr="00CA53D9">
        <w:rPr>
          <w:rFonts w:ascii="Times New Roman" w:hAnsi="Times New Roman"/>
          <w:spacing w:val="2"/>
          <w:w w:val="103"/>
          <w:sz w:val="24"/>
          <w:szCs w:val="24"/>
        </w:rPr>
        <w:t>а</w:t>
      </w:r>
      <w:r w:rsidRPr="00CA53D9">
        <w:rPr>
          <w:rFonts w:ascii="Times New Roman" w:hAnsi="Times New Roman"/>
          <w:w w:val="103"/>
          <w:sz w:val="24"/>
          <w:szCs w:val="24"/>
        </w:rPr>
        <w:t>н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CA53D9">
        <w:rPr>
          <w:rFonts w:ascii="Times New Roman" w:hAnsi="Times New Roman"/>
          <w:w w:val="103"/>
          <w:sz w:val="24"/>
          <w:szCs w:val="24"/>
        </w:rPr>
        <w:t>ниеипр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и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н</w:t>
      </w:r>
      <w:r w:rsidRPr="00CA53D9">
        <w:rPr>
          <w:rFonts w:ascii="Times New Roman" w:hAnsi="Times New Roman"/>
          <w:w w:val="103"/>
          <w:sz w:val="24"/>
          <w:szCs w:val="24"/>
        </w:rPr>
        <w:t>ож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CA53D9">
        <w:rPr>
          <w:rFonts w:ascii="Times New Roman" w:hAnsi="Times New Roman"/>
          <w:w w:val="103"/>
          <w:sz w:val="24"/>
          <w:szCs w:val="24"/>
        </w:rPr>
        <w:t>н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и</w:t>
      </w:r>
      <w:r w:rsidRPr="00CA53D9">
        <w:rPr>
          <w:rFonts w:ascii="Times New Roman" w:hAnsi="Times New Roman"/>
          <w:w w:val="103"/>
          <w:sz w:val="24"/>
          <w:szCs w:val="24"/>
        </w:rPr>
        <w:t>екул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ь</w:t>
      </w:r>
      <w:r w:rsidRPr="00CA53D9">
        <w:rPr>
          <w:rFonts w:ascii="Times New Roman" w:hAnsi="Times New Roman"/>
          <w:spacing w:val="4"/>
          <w:w w:val="103"/>
          <w:sz w:val="24"/>
          <w:szCs w:val="24"/>
        </w:rPr>
        <w:t>т</w:t>
      </w:r>
      <w:r w:rsidRPr="00CA53D9">
        <w:rPr>
          <w:rFonts w:ascii="Times New Roman" w:hAnsi="Times New Roman"/>
          <w:spacing w:val="-4"/>
          <w:w w:val="103"/>
          <w:sz w:val="24"/>
          <w:szCs w:val="24"/>
        </w:rPr>
        <w:t>у</w:t>
      </w:r>
      <w:r w:rsidRPr="00CA53D9">
        <w:rPr>
          <w:rFonts w:ascii="Times New Roman" w:hAnsi="Times New Roman"/>
          <w:w w:val="103"/>
          <w:sz w:val="24"/>
          <w:szCs w:val="24"/>
        </w:rPr>
        <w:t>рногон</w:t>
      </w:r>
      <w:r w:rsidRPr="00CA53D9">
        <w:rPr>
          <w:rFonts w:ascii="Times New Roman" w:hAnsi="Times New Roman"/>
          <w:spacing w:val="1"/>
          <w:w w:val="103"/>
          <w:sz w:val="24"/>
          <w:szCs w:val="24"/>
        </w:rPr>
        <w:t>ас</w:t>
      </w:r>
      <w:r w:rsidRPr="00CA53D9">
        <w:rPr>
          <w:rFonts w:ascii="Times New Roman" w:hAnsi="Times New Roman"/>
          <w:w w:val="103"/>
          <w:sz w:val="24"/>
          <w:szCs w:val="24"/>
        </w:rPr>
        <w:t>л</w:t>
      </w:r>
      <w:r w:rsidRPr="00CA53D9">
        <w:rPr>
          <w:rFonts w:ascii="Times New Roman" w:hAnsi="Times New Roman"/>
          <w:spacing w:val="2"/>
          <w:w w:val="103"/>
          <w:sz w:val="24"/>
          <w:szCs w:val="24"/>
        </w:rPr>
        <w:t>ед</w:t>
      </w:r>
      <w:r w:rsidRPr="00CA53D9">
        <w:rPr>
          <w:rFonts w:ascii="Times New Roman" w:hAnsi="Times New Roman"/>
          <w:w w:val="103"/>
          <w:sz w:val="24"/>
          <w:szCs w:val="24"/>
        </w:rPr>
        <w:t>ия – музеи мира.</w:t>
      </w:r>
    </w:p>
    <w:p w:rsidR="00CA53D9" w:rsidRPr="00610650" w:rsidRDefault="00CA53D9" w:rsidP="00CA53D9">
      <w:pPr>
        <w:ind w:firstLine="567"/>
      </w:pPr>
      <w:r w:rsidRPr="00CA53D9">
        <w:rPr>
          <w:b/>
        </w:rPr>
        <w:t>Результатом освоения программы</w:t>
      </w:r>
      <w:r w:rsidRPr="00610650">
        <w:t xml:space="preserve"> «</w:t>
      </w:r>
      <w:r>
        <w:t>Беседы об искусстве</w:t>
      </w:r>
      <w:r w:rsidRPr="00610650">
        <w:t>» является приобретение обучающимися следующих знаний, умений и навыков: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знание особенностей языка различных видов искусства.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владение первичными навыками анализа произведений искусства.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владение навыками восприятия художественного образа.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формирование навыка логически и последовательно излагать свои мысли, свое отношение к изучаемому материалу.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CA53D9" w:rsidRPr="00CA53D9" w:rsidRDefault="00CA53D9" w:rsidP="00754D39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A53D9">
        <w:rPr>
          <w:rFonts w:ascii="Times New Roman" w:hAnsi="Times New Roman"/>
          <w:sz w:val="24"/>
          <w:szCs w:val="24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</w:t>
      </w:r>
    </w:p>
    <w:p w:rsidR="00CA53D9" w:rsidRPr="00CA53D9" w:rsidRDefault="00CA53D9" w:rsidP="00CA53D9">
      <w:pPr>
        <w:tabs>
          <w:tab w:val="left" w:pos="851"/>
        </w:tabs>
        <w:ind w:firstLine="567"/>
        <w:rPr>
          <w:b/>
        </w:rPr>
      </w:pPr>
    </w:p>
    <w:p w:rsidR="00CA53D9" w:rsidRDefault="00CA53D9" w:rsidP="00CA53D9">
      <w:pPr>
        <w:shd w:val="clear" w:color="auto" w:fill="FFFFFF"/>
        <w:ind w:left="5" w:right="5" w:firstLine="562"/>
        <w:mirrorIndents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Программа обеспечивает личностно-ориентированный подход к обучению  (</w:t>
      </w:r>
      <w:r>
        <w:rPr>
          <w:color w:val="000000"/>
          <w:spacing w:val="3"/>
        </w:rPr>
        <w:t>учет</w:t>
      </w:r>
      <w:r w:rsidRPr="00C135A8">
        <w:rPr>
          <w:color w:val="000000"/>
          <w:spacing w:val="3"/>
        </w:rPr>
        <w:t xml:space="preserve"> возрастных </w:t>
      </w:r>
      <w:r w:rsidRPr="00C135A8">
        <w:rPr>
          <w:color w:val="000000"/>
          <w:spacing w:val="-1"/>
        </w:rPr>
        <w:t>особенностей, работоспособности и уровня подготовки</w:t>
      </w:r>
      <w:r>
        <w:rPr>
          <w:color w:val="000000"/>
          <w:spacing w:val="-1"/>
        </w:rPr>
        <w:t xml:space="preserve"> учащихся) </w:t>
      </w:r>
      <w:r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F30F66">
        <w:rPr>
          <w:b/>
          <w:color w:val="000000"/>
          <w:spacing w:val="-4"/>
        </w:rPr>
        <w:t>компетентностный подход</w:t>
      </w:r>
      <w:r>
        <w:rPr>
          <w:color w:val="000000"/>
          <w:spacing w:val="-4"/>
        </w:rPr>
        <w:t xml:space="preserve"> к содержанию показателей результата достижений обучающихся по предмету «Беседы об искусстве» дополнительной предпрофессиональной образовательной программы «Живопись».</w:t>
      </w:r>
    </w:p>
    <w:p w:rsidR="00280762" w:rsidRDefault="00280762" w:rsidP="00C42DAB">
      <w:pPr>
        <w:ind w:right="253" w:firstLine="709"/>
        <w:jc w:val="both"/>
      </w:pPr>
    </w:p>
    <w:p w:rsidR="00AE1AA2" w:rsidRPr="0054379C" w:rsidRDefault="00AE1AA2" w:rsidP="00C42DAB">
      <w:pPr>
        <w:ind w:right="253" w:firstLine="709"/>
        <w:jc w:val="both"/>
      </w:pPr>
    </w:p>
    <w:p w:rsidR="00FF53BE" w:rsidRDefault="00FF53BE" w:rsidP="00FF53BE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t>Аннотация</w:t>
      </w:r>
    </w:p>
    <w:p w:rsidR="00FF53BE" w:rsidRDefault="00FF53BE" w:rsidP="00FF53BE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 xml:space="preserve">УП.02. </w:t>
      </w:r>
      <w:r w:rsidRPr="00FC227B">
        <w:rPr>
          <w:b/>
        </w:rPr>
        <w:t xml:space="preserve"> «</w:t>
      </w:r>
      <w:r>
        <w:rPr>
          <w:b/>
        </w:rPr>
        <w:t>История изобразительного искусства»</w:t>
      </w:r>
    </w:p>
    <w:p w:rsidR="00FF53BE" w:rsidRDefault="00FF53BE" w:rsidP="00FF53BE">
      <w:pPr>
        <w:ind w:right="253"/>
        <w:jc w:val="center"/>
        <w:rPr>
          <w:sz w:val="28"/>
          <w:szCs w:val="28"/>
        </w:rPr>
      </w:pPr>
      <w:r>
        <w:rPr>
          <w:b/>
        </w:rPr>
        <w:t xml:space="preserve"> ПО. ИИ. 02</w:t>
      </w:r>
      <w:r w:rsidRPr="00FC227B">
        <w:rPr>
          <w:b/>
        </w:rPr>
        <w:t>. «</w:t>
      </w:r>
      <w:r>
        <w:rPr>
          <w:b/>
        </w:rPr>
        <w:t>История искусств</w:t>
      </w:r>
      <w:r w:rsidRPr="00FC227B">
        <w:rPr>
          <w:b/>
        </w:rPr>
        <w:t>»</w:t>
      </w:r>
    </w:p>
    <w:p w:rsidR="00084F01" w:rsidRPr="0054379C" w:rsidRDefault="00084F01" w:rsidP="00FF53BE">
      <w:pPr>
        <w:ind w:right="253" w:firstLine="567"/>
        <w:jc w:val="both"/>
      </w:pPr>
      <w:r w:rsidRPr="0054379C">
        <w:t>Программа учебного предмета  «История изобразительного искусства»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084F01" w:rsidRPr="0054379C" w:rsidRDefault="00084F01" w:rsidP="00FF53BE">
      <w:pPr>
        <w:tabs>
          <w:tab w:val="left" w:pos="567"/>
        </w:tabs>
        <w:ind w:right="253"/>
        <w:jc w:val="both"/>
      </w:pPr>
      <w:r w:rsidRPr="0054379C">
        <w:lastRenderedPageBreak/>
        <w:tab/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084F01" w:rsidRPr="0054379C" w:rsidRDefault="00084F01" w:rsidP="00FF53BE">
      <w:pPr>
        <w:tabs>
          <w:tab w:val="left" w:pos="567"/>
        </w:tabs>
        <w:ind w:right="253"/>
        <w:jc w:val="both"/>
      </w:pPr>
      <w:r w:rsidRPr="0054379C">
        <w:tab/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 </w:t>
      </w:r>
    </w:p>
    <w:p w:rsidR="00FF53BE" w:rsidRPr="00FF53BE" w:rsidRDefault="00084F01" w:rsidP="00FF53BE">
      <w:pPr>
        <w:tabs>
          <w:tab w:val="left" w:pos="6645"/>
        </w:tabs>
        <w:ind w:firstLine="567"/>
        <w:jc w:val="both"/>
      </w:pPr>
      <w:r w:rsidRPr="00FF53BE">
        <w:t>Предмет «История изобразительного искусства» направлен на осмысление отношения композиции художественного произведения 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  <w:r w:rsidR="00FF53BE" w:rsidRPr="00FF53BE">
        <w:t xml:space="preserve"> 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084F01" w:rsidRPr="0054379C" w:rsidRDefault="00084F01" w:rsidP="00FF53BE">
      <w:pPr>
        <w:ind w:right="253" w:firstLine="567"/>
        <w:outlineLvl w:val="0"/>
        <w:rPr>
          <w:b/>
        </w:rPr>
      </w:pPr>
      <w:r w:rsidRPr="0054379C">
        <w:rPr>
          <w:b/>
        </w:rPr>
        <w:t>Срок реализации учебного предмета</w:t>
      </w:r>
      <w:r w:rsidR="00FF53BE">
        <w:rPr>
          <w:b/>
        </w:rPr>
        <w:t xml:space="preserve">:  </w:t>
      </w:r>
      <w:r w:rsidR="00FF53BE" w:rsidRPr="00FF53BE">
        <w:t>4 года (со 2 по 5</w:t>
      </w:r>
      <w:r w:rsidR="00BA1A61">
        <w:t>(6)</w:t>
      </w:r>
      <w:r w:rsidR="00FF53BE" w:rsidRPr="00FF53BE">
        <w:t xml:space="preserve"> кл</w:t>
      </w:r>
      <w:r w:rsidR="0017400D">
        <w:t>асс</w:t>
      </w:r>
      <w:r w:rsidR="00FF53BE" w:rsidRPr="00FF53BE">
        <w:t>)</w:t>
      </w:r>
      <w:r w:rsidR="00FF53BE" w:rsidRPr="0054379C">
        <w:t>со сроком обучения 5</w:t>
      </w:r>
      <w:r w:rsidR="00BA1A61">
        <w:t>(6)</w:t>
      </w:r>
      <w:r w:rsidR="00FF53BE" w:rsidRPr="0054379C">
        <w:t xml:space="preserve">  лет</w:t>
      </w:r>
      <w:r w:rsidR="00FF53BE">
        <w:t>.</w:t>
      </w:r>
    </w:p>
    <w:p w:rsidR="00084F01" w:rsidRPr="0054379C" w:rsidRDefault="00084F01" w:rsidP="00BA1A61">
      <w:pPr>
        <w:tabs>
          <w:tab w:val="left" w:pos="567"/>
        </w:tabs>
        <w:ind w:right="253"/>
        <w:jc w:val="both"/>
      </w:pPr>
      <w:r w:rsidRPr="0054379C">
        <w:t>При реализации программы  «Живопись» со сроком обучения 5  лет, предмет «История изобразительного искусства»  реализуется 4 года, со 2 по 5 класс.</w:t>
      </w:r>
    </w:p>
    <w:p w:rsidR="00084F01" w:rsidRPr="0054379C" w:rsidRDefault="00084F01" w:rsidP="00BA1A61">
      <w:pPr>
        <w:ind w:right="253"/>
        <w:jc w:val="both"/>
      </w:pPr>
      <w:r w:rsidRPr="0054379C">
        <w:rPr>
          <w:b/>
        </w:rPr>
        <w:t>Форма проведения учебных занятий</w:t>
      </w:r>
      <w:r w:rsidR="00FF53BE">
        <w:rPr>
          <w:b/>
        </w:rPr>
        <w:t xml:space="preserve">: </w:t>
      </w:r>
      <w:r w:rsidR="00FF53BE">
        <w:t>мелкогрупповая</w:t>
      </w:r>
      <w:r w:rsidR="00AE1AA2">
        <w:t xml:space="preserve"> </w:t>
      </w:r>
      <w:r w:rsidR="00FF53BE">
        <w:t>(численность</w:t>
      </w:r>
      <w:r w:rsidR="00FF53BE" w:rsidRPr="0054379C">
        <w:t xml:space="preserve"> от 4 до 10 человек), продолжительность урока 40 минут.</w:t>
      </w:r>
    </w:p>
    <w:p w:rsidR="00084F01" w:rsidRPr="00FF53BE" w:rsidRDefault="00BA1A61" w:rsidP="00FF53BE">
      <w:pPr>
        <w:ind w:right="253" w:firstLine="567"/>
        <w:jc w:val="both"/>
        <w:rPr>
          <w:rFonts w:eastAsia="SimSun"/>
          <w:lang w:eastAsia="en-US"/>
        </w:rPr>
      </w:pPr>
      <w:r>
        <w:rPr>
          <w:b/>
        </w:rPr>
        <w:t>Цели</w:t>
      </w:r>
      <w:r w:rsidR="00FF53BE">
        <w:rPr>
          <w:b/>
        </w:rPr>
        <w:t xml:space="preserve"> программы учебного предмета</w:t>
      </w:r>
      <w:r w:rsidR="00084F01" w:rsidRPr="00FF53BE">
        <w:rPr>
          <w:b/>
        </w:rPr>
        <w:t>:</w:t>
      </w:r>
    </w:p>
    <w:p w:rsidR="00BA1A61" w:rsidRDefault="00084F01" w:rsidP="00754D3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F53B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знаний, умений, навыков в области исто</w:t>
      </w:r>
      <w:r w:rsidR="00BA1A61">
        <w:rPr>
          <w:rFonts w:ascii="Times New Roman" w:hAnsi="Times New Roman"/>
          <w:sz w:val="24"/>
          <w:szCs w:val="24"/>
        </w:rPr>
        <w:t>рии изобразительного искусства;</w:t>
      </w:r>
    </w:p>
    <w:p w:rsidR="00084F01" w:rsidRPr="00FF53BE" w:rsidRDefault="00084F01" w:rsidP="00754D39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F53BE">
        <w:rPr>
          <w:rFonts w:ascii="Times New Roman" w:hAnsi="Times New Roman"/>
          <w:sz w:val="24"/>
          <w:szCs w:val="24"/>
        </w:rPr>
        <w:t>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084F01" w:rsidRPr="00FF53BE" w:rsidRDefault="00FF53BE" w:rsidP="00FF53BE">
      <w:pPr>
        <w:ind w:right="253" w:firstLine="567"/>
        <w:jc w:val="both"/>
        <w:rPr>
          <w:b/>
        </w:rPr>
      </w:pPr>
      <w:r>
        <w:rPr>
          <w:b/>
        </w:rPr>
        <w:t>Задачи</w:t>
      </w:r>
      <w:r w:rsidR="00084F01" w:rsidRPr="00FF53BE">
        <w:rPr>
          <w:b/>
        </w:rPr>
        <w:t>:</w:t>
      </w:r>
    </w:p>
    <w:p w:rsidR="00311AEC" w:rsidRDefault="00311AEC" w:rsidP="00311AEC">
      <w:pPr>
        <w:tabs>
          <w:tab w:val="left" w:pos="851"/>
        </w:tabs>
        <w:ind w:left="567" w:right="253"/>
        <w:jc w:val="both"/>
      </w:pPr>
      <w:r>
        <w:t>Формирование:</w:t>
      </w:r>
    </w:p>
    <w:p w:rsidR="00311AEC" w:rsidRPr="00311AEC" w:rsidRDefault="00084F01" w:rsidP="00754D3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right="253" w:firstLine="567"/>
        <w:jc w:val="both"/>
      </w:pPr>
      <w:r w:rsidRPr="00311AEC">
        <w:rPr>
          <w:rFonts w:ascii="Times New Roman" w:hAnsi="Times New Roman"/>
          <w:sz w:val="24"/>
          <w:szCs w:val="24"/>
        </w:rPr>
        <w:t>знаний основных этапов развития изобразительного искусства;</w:t>
      </w:r>
    </w:p>
    <w:p w:rsidR="00084F01" w:rsidRPr="00311AEC" w:rsidRDefault="00084F01" w:rsidP="00754D3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11AEC">
        <w:rPr>
          <w:rFonts w:ascii="Times New Roman" w:hAnsi="Times New Roman"/>
          <w:sz w:val="24"/>
          <w:szCs w:val="24"/>
        </w:rPr>
        <w:t xml:space="preserve">знаний основных понятий изобразительного искусства; </w:t>
      </w:r>
    </w:p>
    <w:p w:rsidR="00084F01" w:rsidRPr="0054379C" w:rsidRDefault="00084F01" w:rsidP="00754D39">
      <w:pPr>
        <w:numPr>
          <w:ilvl w:val="0"/>
          <w:numId w:val="5"/>
        </w:numPr>
        <w:tabs>
          <w:tab w:val="left" w:pos="567"/>
          <w:tab w:val="left" w:pos="851"/>
        </w:tabs>
        <w:ind w:left="0" w:right="253" w:firstLine="567"/>
        <w:jc w:val="both"/>
      </w:pPr>
      <w:r w:rsidRPr="0054379C">
        <w:t>знаний основных художественных школ в западно-европейском и русском изобразительном искусстве;</w:t>
      </w:r>
    </w:p>
    <w:p w:rsidR="00084F01" w:rsidRPr="0054379C" w:rsidRDefault="00084F01" w:rsidP="00754D39">
      <w:pPr>
        <w:numPr>
          <w:ilvl w:val="0"/>
          <w:numId w:val="5"/>
        </w:numPr>
        <w:tabs>
          <w:tab w:val="left" w:pos="567"/>
          <w:tab w:val="left" w:pos="851"/>
        </w:tabs>
        <w:ind w:left="0" w:right="253" w:firstLine="567"/>
        <w:jc w:val="both"/>
      </w:pPr>
      <w:r w:rsidRPr="0054379C"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084F01" w:rsidRPr="0054379C" w:rsidRDefault="00084F01" w:rsidP="00754D39">
      <w:pPr>
        <w:numPr>
          <w:ilvl w:val="0"/>
          <w:numId w:val="5"/>
        </w:numPr>
        <w:tabs>
          <w:tab w:val="left" w:pos="567"/>
          <w:tab w:val="left" w:pos="851"/>
        </w:tabs>
        <w:ind w:left="0" w:right="253" w:firstLine="567"/>
        <w:jc w:val="both"/>
      </w:pPr>
      <w:r w:rsidRPr="0054379C">
        <w:t>умений в устной и письменной форме излагать свои мысли о творчестве художников;</w:t>
      </w:r>
    </w:p>
    <w:p w:rsidR="00084F01" w:rsidRPr="0054379C" w:rsidRDefault="00084F01" w:rsidP="00754D39">
      <w:pPr>
        <w:numPr>
          <w:ilvl w:val="0"/>
          <w:numId w:val="5"/>
        </w:numPr>
        <w:tabs>
          <w:tab w:val="left" w:pos="567"/>
          <w:tab w:val="left" w:pos="851"/>
        </w:tabs>
        <w:ind w:left="0" w:right="253" w:firstLine="567"/>
        <w:jc w:val="both"/>
      </w:pPr>
      <w:r w:rsidRPr="0054379C">
        <w:lastRenderedPageBreak/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084F01" w:rsidRPr="0054379C" w:rsidRDefault="00084F01" w:rsidP="00754D39">
      <w:pPr>
        <w:numPr>
          <w:ilvl w:val="0"/>
          <w:numId w:val="5"/>
        </w:numPr>
        <w:tabs>
          <w:tab w:val="left" w:pos="567"/>
          <w:tab w:val="left" w:pos="851"/>
        </w:tabs>
        <w:ind w:left="0" w:right="253" w:firstLine="567"/>
        <w:jc w:val="both"/>
      </w:pPr>
      <w:r w:rsidRPr="0054379C">
        <w:t>навыков анализа произведения изобразительного искусства.</w:t>
      </w:r>
      <w:r w:rsidRPr="0054379C">
        <w:tab/>
      </w:r>
    </w:p>
    <w:p w:rsidR="00084F01" w:rsidRPr="0054379C" w:rsidRDefault="00AE1AA2" w:rsidP="00AE1AA2">
      <w:pPr>
        <w:ind w:right="253"/>
        <w:outlineLvl w:val="0"/>
        <w:rPr>
          <w:b/>
        </w:rPr>
      </w:pPr>
      <w:r>
        <w:rPr>
          <w:b/>
        </w:rPr>
        <w:t xml:space="preserve">     </w:t>
      </w:r>
      <w:r w:rsidR="00084F01" w:rsidRPr="0054379C">
        <w:rPr>
          <w:b/>
        </w:rPr>
        <w:t>Методы обучения</w:t>
      </w:r>
      <w:r w:rsidR="00311AEC">
        <w:rPr>
          <w:b/>
        </w:rPr>
        <w:t>:</w:t>
      </w:r>
    </w:p>
    <w:p w:rsidR="00084F01" w:rsidRPr="0054379C" w:rsidRDefault="00084F01" w:rsidP="00754D39">
      <w:pPr>
        <w:numPr>
          <w:ilvl w:val="0"/>
          <w:numId w:val="6"/>
        </w:numPr>
        <w:tabs>
          <w:tab w:val="left" w:pos="851"/>
        </w:tabs>
        <w:ind w:left="0" w:right="253" w:firstLine="567"/>
      </w:pPr>
      <w:r w:rsidRPr="0054379C">
        <w:t>объяснительно-иллюстративный;</w:t>
      </w:r>
    </w:p>
    <w:p w:rsidR="00084F01" w:rsidRPr="0054379C" w:rsidRDefault="00084F01" w:rsidP="00754D39">
      <w:pPr>
        <w:numPr>
          <w:ilvl w:val="0"/>
          <w:numId w:val="6"/>
        </w:numPr>
        <w:tabs>
          <w:tab w:val="left" w:pos="851"/>
        </w:tabs>
        <w:ind w:left="0" w:right="253" w:firstLine="567"/>
      </w:pPr>
      <w:r w:rsidRPr="0054379C">
        <w:t>репродуктивный;</w:t>
      </w:r>
    </w:p>
    <w:p w:rsidR="00084F01" w:rsidRPr="0054379C" w:rsidRDefault="00084F01" w:rsidP="00754D39">
      <w:pPr>
        <w:numPr>
          <w:ilvl w:val="0"/>
          <w:numId w:val="6"/>
        </w:numPr>
        <w:tabs>
          <w:tab w:val="left" w:pos="851"/>
        </w:tabs>
        <w:ind w:left="0" w:right="253" w:firstLine="567"/>
      </w:pPr>
      <w:r w:rsidRPr="0054379C">
        <w:t>исследовательский;</w:t>
      </w:r>
    </w:p>
    <w:p w:rsidR="00084F01" w:rsidRPr="0054379C" w:rsidRDefault="00084F01" w:rsidP="00754D39">
      <w:pPr>
        <w:numPr>
          <w:ilvl w:val="0"/>
          <w:numId w:val="6"/>
        </w:numPr>
        <w:tabs>
          <w:tab w:val="left" w:pos="851"/>
        </w:tabs>
        <w:ind w:left="0" w:right="253" w:firstLine="567"/>
      </w:pPr>
      <w:r w:rsidRPr="0054379C">
        <w:t>эвристический.</w:t>
      </w:r>
    </w:p>
    <w:p w:rsidR="00311AEC" w:rsidRPr="00067963" w:rsidRDefault="00311AEC" w:rsidP="00311AEC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63">
        <w:rPr>
          <w:rFonts w:ascii="Times New Roman" w:hAnsi="Times New Roman" w:cs="Times New Roman"/>
          <w:sz w:val="24"/>
          <w:szCs w:val="24"/>
        </w:rPr>
        <w:t xml:space="preserve">Наряду с традиционными формами урока, программой предусматривается  проведение </w:t>
      </w:r>
      <w:r w:rsidRPr="00311AEC">
        <w:rPr>
          <w:rFonts w:ascii="Times New Roman" w:hAnsi="Times New Roman" w:cs="Times New Roman"/>
          <w:b/>
          <w:sz w:val="24"/>
          <w:szCs w:val="24"/>
        </w:rPr>
        <w:t>новых форм</w:t>
      </w:r>
      <w:r w:rsidRPr="00067963">
        <w:rPr>
          <w:rFonts w:ascii="Times New Roman" w:hAnsi="Times New Roman" w:cs="Times New Roman"/>
          <w:sz w:val="24"/>
          <w:szCs w:val="24"/>
        </w:rPr>
        <w:t>: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7963">
        <w:rPr>
          <w:rFonts w:ascii="Times New Roman" w:hAnsi="Times New Roman" w:cs="Times New Roman"/>
          <w:sz w:val="24"/>
          <w:szCs w:val="24"/>
        </w:rPr>
        <w:t>нтегрир</w:t>
      </w:r>
      <w:r>
        <w:rPr>
          <w:rFonts w:ascii="Times New Roman" w:hAnsi="Times New Roman" w:cs="Times New Roman"/>
          <w:sz w:val="24"/>
          <w:szCs w:val="24"/>
        </w:rPr>
        <w:t>ованный урок;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</w:t>
      </w:r>
      <w:r>
        <w:rPr>
          <w:rFonts w:ascii="Times New Roman" w:hAnsi="Times New Roman" w:cs="Times New Roman"/>
          <w:sz w:val="24"/>
          <w:szCs w:val="24"/>
        </w:rPr>
        <w:t xml:space="preserve">я на изученном ранее </w:t>
      </w:r>
      <w:r w:rsidRPr="00067963">
        <w:rPr>
          <w:rFonts w:ascii="Times New Roman" w:hAnsi="Times New Roman" w:cs="Times New Roman"/>
          <w:sz w:val="24"/>
          <w:szCs w:val="24"/>
        </w:rPr>
        <w:t xml:space="preserve"> материале, как уже нечто «известное», но «не замеченное» ранее);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311AEC" w:rsidRPr="00067963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игра на за</w:t>
      </w:r>
      <w:r>
        <w:rPr>
          <w:rFonts w:ascii="Times New Roman" w:hAnsi="Times New Roman" w:cs="Times New Roman"/>
          <w:sz w:val="24"/>
          <w:szCs w:val="24"/>
        </w:rPr>
        <w:t>крепление пройденного материала;</w:t>
      </w:r>
    </w:p>
    <w:p w:rsidR="00084F01" w:rsidRDefault="00311AEC" w:rsidP="00754D39">
      <w:pPr>
        <w:pStyle w:val="11"/>
        <w:numPr>
          <w:ilvl w:val="0"/>
          <w:numId w:val="18"/>
        </w:numPr>
        <w:tabs>
          <w:tab w:val="left" w:pos="851"/>
        </w:tabs>
        <w:ind w:left="0" w:right="253" w:firstLine="567"/>
        <w:jc w:val="both"/>
      </w:pPr>
      <w:r w:rsidRPr="009C082F">
        <w:rPr>
          <w:rFonts w:ascii="Times New Roman" w:hAnsi="Times New Roman" w:cs="Times New Roman"/>
          <w:sz w:val="24"/>
          <w:szCs w:val="24"/>
        </w:rPr>
        <w:t xml:space="preserve">конкурсы, викторины,  познавательные игры. </w:t>
      </w:r>
    </w:p>
    <w:p w:rsidR="00311AEC" w:rsidRPr="005C7B54" w:rsidRDefault="00AE1AA2" w:rsidP="00AE1AA2">
      <w:pPr>
        <w:tabs>
          <w:tab w:val="left" w:pos="851"/>
        </w:tabs>
        <w:jc w:val="both"/>
      </w:pPr>
      <w:r>
        <w:rPr>
          <w:b/>
        </w:rPr>
        <w:t xml:space="preserve">     </w:t>
      </w:r>
      <w:r w:rsidR="00311AEC" w:rsidRPr="00311AEC">
        <w:rPr>
          <w:b/>
        </w:rPr>
        <w:t>Результатом освоения учебного предмета</w:t>
      </w:r>
      <w:r w:rsidR="00311AEC" w:rsidRPr="00ED4A3B">
        <w:t xml:space="preserve"> «</w:t>
      </w:r>
      <w:r w:rsidR="00311AEC">
        <w:t>История изобразительного искусства</w:t>
      </w:r>
      <w:r w:rsidR="00311AEC" w:rsidRPr="00ED4A3B">
        <w:t>» является приобретение обучающимися следующих знаний, умений и навыков:</w:t>
      </w:r>
    </w:p>
    <w:p w:rsidR="00311AEC" w:rsidRPr="005C7B54" w:rsidRDefault="00311AEC" w:rsidP="00BA1A61">
      <w:pPr>
        <w:numPr>
          <w:ilvl w:val="0"/>
          <w:numId w:val="22"/>
        </w:numPr>
        <w:tabs>
          <w:tab w:val="clear" w:pos="1429"/>
          <w:tab w:val="num" w:pos="0"/>
          <w:tab w:val="left" w:pos="851"/>
        </w:tabs>
        <w:suppressAutoHyphens/>
        <w:ind w:left="0" w:firstLine="567"/>
        <w:jc w:val="both"/>
      </w:pPr>
      <w:r w:rsidRPr="005C7B54">
        <w:t>знание основных этапов развития изобразительного искусства;</w:t>
      </w:r>
    </w:p>
    <w:p w:rsidR="00311AEC" w:rsidRPr="005C7B54" w:rsidRDefault="00311AEC" w:rsidP="00BA1A61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311AEC" w:rsidRPr="005C7B54" w:rsidRDefault="00311AEC" w:rsidP="00BA1A61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знание основных понятий изобразительного искусства;</w:t>
      </w:r>
    </w:p>
    <w:p w:rsidR="00311AEC" w:rsidRPr="005C7B54" w:rsidRDefault="00311AEC" w:rsidP="00754D39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знание основных художественных школ в западно-европейском и русском изобразительном искусстве;</w:t>
      </w:r>
    </w:p>
    <w:p w:rsidR="00311AEC" w:rsidRPr="005C7B54" w:rsidRDefault="00311AEC" w:rsidP="00754D39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311AEC" w:rsidRPr="005C7B54" w:rsidRDefault="00311AEC" w:rsidP="00754D39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умение выделять основные черты художественного стиля;</w:t>
      </w:r>
    </w:p>
    <w:p w:rsidR="00311AEC" w:rsidRPr="005C7B54" w:rsidRDefault="00311AEC" w:rsidP="00754D39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умение выявлять средства выразительности, которыми пользуется художник;</w:t>
      </w:r>
    </w:p>
    <w:p w:rsidR="00311AEC" w:rsidRPr="005C7B54" w:rsidRDefault="00311AEC" w:rsidP="00754D39">
      <w:pPr>
        <w:widowControl w:val="0"/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 xml:space="preserve">умение в устной и письменной форме излагать свои мысли о творчестве художников;  </w:t>
      </w:r>
    </w:p>
    <w:p w:rsidR="00311AEC" w:rsidRPr="005C7B54" w:rsidRDefault="00311AEC" w:rsidP="00754D39">
      <w:pPr>
        <w:widowControl w:val="0"/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311AEC" w:rsidRPr="005C7B54" w:rsidRDefault="00311AEC" w:rsidP="00754D39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firstLine="567"/>
        <w:jc w:val="both"/>
      </w:pPr>
      <w:r w:rsidRPr="005C7B54">
        <w:t>навыки анализа творческих направлений и творчества отдельного художника;</w:t>
      </w:r>
    </w:p>
    <w:p w:rsidR="00311AEC" w:rsidRPr="0054379C" w:rsidRDefault="00311AEC" w:rsidP="00C42DAB">
      <w:pPr>
        <w:numPr>
          <w:ilvl w:val="0"/>
          <w:numId w:val="22"/>
        </w:numPr>
        <w:tabs>
          <w:tab w:val="clear" w:pos="1429"/>
          <w:tab w:val="left" w:pos="0"/>
          <w:tab w:val="left" w:pos="851"/>
        </w:tabs>
        <w:suppressAutoHyphens/>
        <w:ind w:left="0" w:right="253" w:firstLine="567"/>
        <w:jc w:val="both"/>
      </w:pPr>
      <w:r w:rsidRPr="005C7B54">
        <w:lastRenderedPageBreak/>
        <w:t>навыки анализа произведения изобразительного искусства.</w:t>
      </w:r>
    </w:p>
    <w:p w:rsidR="00311AEC" w:rsidRDefault="00311AEC" w:rsidP="00311AEC">
      <w:pPr>
        <w:shd w:val="clear" w:color="auto" w:fill="FFFFFF"/>
        <w:ind w:left="5" w:right="5" w:firstLine="562"/>
        <w:mirrorIndents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Программа обеспечивает личностно-ориентированный подход к обучению  (</w:t>
      </w:r>
      <w:r>
        <w:rPr>
          <w:color w:val="000000"/>
          <w:spacing w:val="3"/>
        </w:rPr>
        <w:t>учет</w:t>
      </w:r>
      <w:r w:rsidRPr="00C135A8">
        <w:rPr>
          <w:color w:val="000000"/>
          <w:spacing w:val="3"/>
        </w:rPr>
        <w:t xml:space="preserve"> возрастных </w:t>
      </w:r>
      <w:r w:rsidRPr="00C135A8">
        <w:rPr>
          <w:color w:val="000000"/>
          <w:spacing w:val="-1"/>
        </w:rPr>
        <w:t>особенностей, работоспособности и уровня подготовки</w:t>
      </w:r>
      <w:r>
        <w:rPr>
          <w:color w:val="000000"/>
          <w:spacing w:val="-1"/>
        </w:rPr>
        <w:t xml:space="preserve"> учащихся) </w:t>
      </w:r>
      <w:r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F30F66">
        <w:rPr>
          <w:b/>
          <w:color w:val="000000"/>
          <w:spacing w:val="-4"/>
        </w:rPr>
        <w:t>компетентностный подход</w:t>
      </w:r>
      <w:r>
        <w:rPr>
          <w:color w:val="000000"/>
          <w:spacing w:val="-4"/>
        </w:rPr>
        <w:t xml:space="preserve"> к содержанию показателей результата достижений обучающихся по предмету «История изобразительного искусства» дополнительной предпрофессиональной образовательной программы «Живопись».</w:t>
      </w:r>
    </w:p>
    <w:p w:rsidR="00311AEC" w:rsidRPr="00CA53D9" w:rsidRDefault="00311AEC" w:rsidP="00311AEC">
      <w:pPr>
        <w:tabs>
          <w:tab w:val="left" w:pos="851"/>
        </w:tabs>
        <w:ind w:firstLine="567"/>
        <w:rPr>
          <w:rStyle w:val="FontStyle16"/>
          <w:u w:val="single"/>
        </w:rPr>
      </w:pPr>
    </w:p>
    <w:p w:rsidR="00311AEC" w:rsidRPr="00CA53D9" w:rsidRDefault="00311AEC" w:rsidP="00311AEC">
      <w:pPr>
        <w:tabs>
          <w:tab w:val="left" w:pos="851"/>
        </w:tabs>
        <w:ind w:right="253" w:firstLine="567"/>
        <w:jc w:val="both"/>
      </w:pPr>
    </w:p>
    <w:p w:rsidR="007F19CA" w:rsidRDefault="007F19CA" w:rsidP="007F19CA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t>Аннотация</w:t>
      </w:r>
    </w:p>
    <w:p w:rsidR="007F19CA" w:rsidRDefault="007F19CA" w:rsidP="007F19CA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 xml:space="preserve">УП.01. </w:t>
      </w:r>
      <w:r w:rsidRPr="00FC227B">
        <w:rPr>
          <w:b/>
        </w:rPr>
        <w:t xml:space="preserve"> «</w:t>
      </w:r>
      <w:r>
        <w:rPr>
          <w:b/>
        </w:rPr>
        <w:t>Пленэр»</w:t>
      </w:r>
    </w:p>
    <w:p w:rsidR="007F19CA" w:rsidRDefault="007F19CA" w:rsidP="007F19CA">
      <w:pPr>
        <w:ind w:right="253"/>
        <w:jc w:val="center"/>
        <w:rPr>
          <w:sz w:val="28"/>
          <w:szCs w:val="28"/>
        </w:rPr>
      </w:pPr>
      <w:r>
        <w:rPr>
          <w:b/>
        </w:rPr>
        <w:t xml:space="preserve"> ПО.ПЗ. 03</w:t>
      </w:r>
      <w:r w:rsidRPr="00FC227B">
        <w:rPr>
          <w:b/>
        </w:rPr>
        <w:t>. «</w:t>
      </w:r>
      <w:r>
        <w:rPr>
          <w:b/>
        </w:rPr>
        <w:t>Пленэрные занятия</w:t>
      </w:r>
      <w:r w:rsidRPr="00FC227B">
        <w:rPr>
          <w:b/>
        </w:rPr>
        <w:t>»</w:t>
      </w:r>
    </w:p>
    <w:p w:rsidR="007F19CA" w:rsidRDefault="00084F01" w:rsidP="007F19CA">
      <w:pPr>
        <w:ind w:right="253" w:firstLine="567"/>
        <w:jc w:val="both"/>
      </w:pPr>
      <w:r w:rsidRPr="00A52537">
        <w:t>Программа учебного предмета «Пленэр» разработана на основе и с учетом федеральных государстве</w:t>
      </w:r>
      <w:r w:rsidR="007F19CA">
        <w:t xml:space="preserve">нных требований к дополнительной  предпрофессиональной  общеобразовательной программе </w:t>
      </w:r>
      <w:r w:rsidRPr="00A52537">
        <w:t xml:space="preserve"> в области изобра</w:t>
      </w:r>
      <w:r w:rsidR="007F19CA">
        <w:t>зительного искусства «Живопись».</w:t>
      </w:r>
    </w:p>
    <w:p w:rsidR="00084F01" w:rsidRPr="00A52537" w:rsidRDefault="00084F01" w:rsidP="007F19CA">
      <w:pPr>
        <w:tabs>
          <w:tab w:val="left" w:pos="567"/>
        </w:tabs>
        <w:ind w:right="253" w:firstLine="567"/>
        <w:jc w:val="both"/>
      </w:pPr>
      <w:r w:rsidRPr="00A52537"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084F01" w:rsidRPr="00A52537" w:rsidRDefault="00084F01" w:rsidP="007F19CA">
      <w:pPr>
        <w:ind w:right="253" w:firstLine="567"/>
        <w:jc w:val="both"/>
      </w:pPr>
      <w:r w:rsidRPr="00A52537">
        <w:t xml:space="preserve">Программа «Пленэр» тесно связана с программами по композиции, рисунку, живописи. </w:t>
      </w:r>
    </w:p>
    <w:p w:rsidR="00084F01" w:rsidRPr="00A52537" w:rsidRDefault="00084F01" w:rsidP="007F19CA">
      <w:pPr>
        <w:ind w:right="253" w:firstLine="567"/>
        <w:jc w:val="both"/>
      </w:pPr>
      <w:r w:rsidRPr="00A52537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084F01" w:rsidRPr="00A52537" w:rsidRDefault="00084F01" w:rsidP="007F19CA">
      <w:pPr>
        <w:ind w:right="253" w:firstLine="567"/>
        <w:jc w:val="both"/>
      </w:pPr>
      <w:r w:rsidRPr="00A52537"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084F01" w:rsidRPr="007F19CA" w:rsidRDefault="00084F01" w:rsidP="000D03DE">
      <w:pPr>
        <w:ind w:right="253" w:firstLine="567"/>
      </w:pPr>
      <w:r w:rsidRPr="00A52537">
        <w:rPr>
          <w:b/>
        </w:rPr>
        <w:t>Срок реализации учебного предмета</w:t>
      </w:r>
      <w:r w:rsidR="007F19CA">
        <w:rPr>
          <w:b/>
        </w:rPr>
        <w:t xml:space="preserve">: </w:t>
      </w:r>
      <w:r w:rsidR="007F19CA" w:rsidRPr="007F19CA">
        <w:t>4 года</w:t>
      </w:r>
      <w:r w:rsidR="007F19CA">
        <w:t>,</w:t>
      </w:r>
      <w:r w:rsidR="00AE1AA2">
        <w:t xml:space="preserve"> </w:t>
      </w:r>
      <w:r w:rsidR="007F19CA" w:rsidRPr="007F19CA">
        <w:t>со второго класса</w:t>
      </w:r>
      <w:r w:rsidR="007F19CA">
        <w:t xml:space="preserve"> (срок</w:t>
      </w:r>
      <w:r w:rsidR="007F19CA" w:rsidRPr="00A52537">
        <w:t xml:space="preserve"> обучения 5</w:t>
      </w:r>
      <w:r w:rsidR="007F19CA">
        <w:t xml:space="preserve"> лет).</w:t>
      </w:r>
    </w:p>
    <w:p w:rsidR="00084F01" w:rsidRPr="00A52537" w:rsidRDefault="00084F01" w:rsidP="000D03DE">
      <w:pPr>
        <w:ind w:right="253" w:firstLine="567"/>
      </w:pPr>
      <w:r w:rsidRPr="00A52537">
        <w:rPr>
          <w:b/>
        </w:rPr>
        <w:t>Форма проведения учебных занятий</w:t>
      </w:r>
    </w:p>
    <w:p w:rsidR="00084F01" w:rsidRPr="00A52537" w:rsidRDefault="00084F01" w:rsidP="007F19CA">
      <w:pPr>
        <w:ind w:right="253" w:firstLine="567"/>
        <w:jc w:val="both"/>
      </w:pPr>
      <w:r w:rsidRPr="00A52537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</w:t>
      </w:r>
      <w:r w:rsidR="007F19CA">
        <w:t xml:space="preserve">могут </w:t>
      </w:r>
      <w:r w:rsidRPr="00A52537">
        <w:t>проводить</w:t>
      </w:r>
      <w:r w:rsidR="007F19CA">
        <w:t xml:space="preserve">ся  в краеведческом  </w:t>
      </w:r>
      <w:r w:rsidRPr="00A52537">
        <w:t xml:space="preserve">и других музеях, где учащиеся </w:t>
      </w:r>
      <w:r w:rsidR="007F19CA">
        <w:t xml:space="preserve"> могут </w:t>
      </w:r>
      <w:r w:rsidR="000D03DE">
        <w:t>по</w:t>
      </w:r>
      <w:r w:rsidR="007F19CA">
        <w:t>знакоми</w:t>
      </w:r>
      <w:r w:rsidRPr="00A52537">
        <w:t>т</w:t>
      </w:r>
      <w:r w:rsidR="007F19CA">
        <w:t>ь</w:t>
      </w:r>
      <w:r w:rsidRPr="00A52537">
        <w:t xml:space="preserve">ся с этнографическим материалом, </w:t>
      </w:r>
      <w:r w:rsidR="007F19CA">
        <w:t>сделать</w:t>
      </w:r>
      <w:r w:rsidRPr="00A52537">
        <w:t xml:space="preserve"> зарисовки бытовой утвари, наброски чучел птиц и животных. Продолжительность урока 40 минут.</w:t>
      </w:r>
    </w:p>
    <w:p w:rsidR="00084F01" w:rsidRPr="00A52537" w:rsidRDefault="00084F01" w:rsidP="00721717">
      <w:pPr>
        <w:ind w:right="253" w:firstLine="567"/>
        <w:rPr>
          <w:b/>
        </w:rPr>
      </w:pPr>
      <w:r w:rsidRPr="00A52537">
        <w:rPr>
          <w:b/>
        </w:rPr>
        <w:t xml:space="preserve">Цели </w:t>
      </w:r>
      <w:r w:rsidR="00B675F7">
        <w:rPr>
          <w:b/>
        </w:rPr>
        <w:t xml:space="preserve">программы </w:t>
      </w:r>
      <w:r w:rsidRPr="00A52537">
        <w:rPr>
          <w:b/>
        </w:rPr>
        <w:t>учебного предмета:</w:t>
      </w:r>
    </w:p>
    <w:p w:rsidR="00084F01" w:rsidRPr="007F19CA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9CA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84F01" w:rsidRPr="007F19CA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7F19CA">
        <w:rPr>
          <w:rFonts w:ascii="Times New Roman" w:hAnsi="Times New Roman"/>
          <w:sz w:val="24"/>
          <w:szCs w:val="24"/>
        </w:rPr>
        <w:lastRenderedPageBreak/>
        <w:t>воспитание любви и бережного отношения к родной природе;</w:t>
      </w:r>
    </w:p>
    <w:p w:rsidR="00084F01" w:rsidRPr="007F19CA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7F19CA">
        <w:rPr>
          <w:rFonts w:ascii="Times New Roman" w:hAnsi="Times New Roman"/>
          <w:sz w:val="24"/>
          <w:szCs w:val="24"/>
        </w:rPr>
        <w:t xml:space="preserve">подготовка одаренных детей к поступлению в образовательные учреждения. </w:t>
      </w:r>
    </w:p>
    <w:p w:rsidR="00084F01" w:rsidRPr="00A52537" w:rsidRDefault="00AE1AA2" w:rsidP="00AE1AA2">
      <w:pPr>
        <w:ind w:right="253"/>
        <w:jc w:val="both"/>
        <w:rPr>
          <w:b/>
        </w:rPr>
      </w:pPr>
      <w:r>
        <w:rPr>
          <w:b/>
        </w:rPr>
        <w:t xml:space="preserve">     </w:t>
      </w:r>
      <w:r w:rsidR="00084F01" w:rsidRPr="00A52537">
        <w:rPr>
          <w:b/>
        </w:rPr>
        <w:t>Задачи учебного предмета:</w:t>
      </w:r>
    </w:p>
    <w:p w:rsidR="00084F01" w:rsidRPr="000D03DE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>приобретение знаний об особенностях пленэрного освещения;</w:t>
      </w:r>
    </w:p>
    <w:p w:rsidR="00084F01" w:rsidRPr="000D03DE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>развитие навыков построения линейной и воздушной перспективы в пейзаже с натуры;</w:t>
      </w:r>
    </w:p>
    <w:p w:rsidR="00084F01" w:rsidRPr="000D03DE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084F01" w:rsidRPr="000D03DE" w:rsidRDefault="00084F01" w:rsidP="00754D39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right="253" w:firstLine="567"/>
        <w:jc w:val="both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084F01" w:rsidRPr="00A52537" w:rsidRDefault="00AE1AA2" w:rsidP="00AE1AA2">
      <w:pPr>
        <w:ind w:right="253"/>
        <w:rPr>
          <w:b/>
        </w:rPr>
      </w:pPr>
      <w:r>
        <w:rPr>
          <w:b/>
        </w:rPr>
        <w:t xml:space="preserve">      </w:t>
      </w:r>
      <w:r w:rsidR="00084F01" w:rsidRPr="00A52537">
        <w:rPr>
          <w:b/>
        </w:rPr>
        <w:t>Методы обучения</w:t>
      </w:r>
    </w:p>
    <w:p w:rsidR="00084F01" w:rsidRPr="00A52537" w:rsidRDefault="00084F01" w:rsidP="000D03DE">
      <w:pPr>
        <w:pStyle w:val="Body1"/>
        <w:ind w:right="253"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A52537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84F01" w:rsidRPr="00A52537" w:rsidRDefault="00084F01" w:rsidP="00754D39">
      <w:pPr>
        <w:pStyle w:val="10"/>
        <w:numPr>
          <w:ilvl w:val="0"/>
          <w:numId w:val="23"/>
        </w:numPr>
        <w:tabs>
          <w:tab w:val="left" w:pos="0"/>
          <w:tab w:val="left" w:pos="851"/>
        </w:tabs>
        <w:ind w:left="0" w:right="253" w:firstLine="567"/>
        <w:jc w:val="both"/>
        <w:rPr>
          <w:rFonts w:eastAsia="Geeza Pro"/>
          <w:color w:val="000000"/>
          <w:lang w:val="ru-RU"/>
        </w:rPr>
      </w:pPr>
      <w:r w:rsidRPr="00A52537">
        <w:rPr>
          <w:rFonts w:eastAsia="Geeza Pro"/>
          <w:color w:val="000000"/>
          <w:lang w:val="ru-RU"/>
        </w:rPr>
        <w:t>словесный (объяснение, беседа, рассказ);</w:t>
      </w:r>
    </w:p>
    <w:p w:rsidR="00084F01" w:rsidRPr="00A52537" w:rsidRDefault="00084F01" w:rsidP="00754D39">
      <w:pPr>
        <w:pStyle w:val="10"/>
        <w:numPr>
          <w:ilvl w:val="0"/>
          <w:numId w:val="23"/>
        </w:numPr>
        <w:tabs>
          <w:tab w:val="left" w:pos="0"/>
          <w:tab w:val="left" w:pos="851"/>
        </w:tabs>
        <w:ind w:left="0" w:right="253" w:firstLine="567"/>
        <w:jc w:val="both"/>
        <w:rPr>
          <w:rFonts w:eastAsia="Geeza Pro"/>
          <w:color w:val="000000"/>
          <w:lang w:val="ru-RU"/>
        </w:rPr>
      </w:pPr>
      <w:r w:rsidRPr="00A52537">
        <w:rPr>
          <w:rFonts w:eastAsia="Geeza Pro"/>
          <w:color w:val="000000"/>
          <w:lang w:val="ru-RU"/>
        </w:rPr>
        <w:t>наглядный (показ, наблюдение, демонстрация приемов работы);</w:t>
      </w:r>
    </w:p>
    <w:p w:rsidR="00084F01" w:rsidRPr="00A52537" w:rsidRDefault="00084F01" w:rsidP="00754D39">
      <w:pPr>
        <w:pStyle w:val="10"/>
        <w:numPr>
          <w:ilvl w:val="0"/>
          <w:numId w:val="23"/>
        </w:numPr>
        <w:tabs>
          <w:tab w:val="left" w:pos="0"/>
          <w:tab w:val="left" w:pos="851"/>
        </w:tabs>
        <w:ind w:left="0" w:right="253" w:firstLine="567"/>
        <w:jc w:val="both"/>
        <w:rPr>
          <w:rFonts w:eastAsia="Geeza Pro"/>
          <w:color w:val="000000"/>
          <w:lang w:val="ru-RU"/>
        </w:rPr>
      </w:pPr>
      <w:r w:rsidRPr="00A52537">
        <w:rPr>
          <w:rFonts w:eastAsia="Geeza Pro"/>
          <w:color w:val="000000"/>
          <w:lang w:val="ru-RU"/>
        </w:rPr>
        <w:t>практический;</w:t>
      </w:r>
    </w:p>
    <w:p w:rsidR="00084F01" w:rsidRPr="000D03DE" w:rsidRDefault="00084F01" w:rsidP="00754D39">
      <w:pPr>
        <w:pStyle w:val="10"/>
        <w:numPr>
          <w:ilvl w:val="0"/>
          <w:numId w:val="23"/>
        </w:numPr>
        <w:tabs>
          <w:tab w:val="left" w:pos="0"/>
          <w:tab w:val="left" w:pos="851"/>
        </w:tabs>
        <w:ind w:left="0" w:right="253" w:firstLine="567"/>
        <w:jc w:val="both"/>
        <w:rPr>
          <w:lang w:val="ru-RU"/>
        </w:rPr>
      </w:pPr>
      <w:r w:rsidRPr="00A52537">
        <w:rPr>
          <w:rFonts w:eastAsia="Geeza Pro"/>
          <w:color w:val="000000"/>
          <w:lang w:val="ru-RU"/>
        </w:rPr>
        <w:t>эмоциональный (подбор ассоциаций, образов, создание художественных впечатлений).</w:t>
      </w:r>
    </w:p>
    <w:p w:rsidR="000D03DE" w:rsidRPr="00317BAA" w:rsidRDefault="00AE1AA2" w:rsidP="00AE1AA2">
      <w:r>
        <w:rPr>
          <w:b/>
        </w:rPr>
        <w:t xml:space="preserve">      </w:t>
      </w:r>
      <w:r w:rsidR="000D03DE" w:rsidRPr="000D03DE">
        <w:rPr>
          <w:b/>
        </w:rPr>
        <w:t>Результатом  освоения  программы «Пленэр»</w:t>
      </w:r>
      <w:r w:rsidR="000D03DE">
        <w:t xml:space="preserve">  является  приобретение </w:t>
      </w:r>
      <w:r w:rsidR="000D03DE" w:rsidRPr="00317BAA">
        <w:t xml:space="preserve">обучающимися следующих знаний, умений и навыков: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знание  о  закономерностях  построения  художественной  формы  и  особенностей ее восприятия и воплощения;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знание способов передачи пространства, движущейся и меняющейся  натуры, законов линейной перспективы, равновесия, плановости; 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умение  передавать  настроение,  состояние  в  колористическом  решении пейзажа; 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>умение применять сформированные навыки по учебным предметам:  рисунок, живопись, композиция;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умение  сочетать  различные  виды  этюдов,  набросков  в  работе  над  композиционными эскизами;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навыки восприятия натуры в естественной природной среде; </w:t>
      </w:r>
    </w:p>
    <w:p w:rsidR="000D03DE" w:rsidRPr="000D03DE" w:rsidRDefault="000D03DE" w:rsidP="00754D39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D03DE">
        <w:rPr>
          <w:rFonts w:ascii="Times New Roman" w:hAnsi="Times New Roman"/>
          <w:sz w:val="24"/>
          <w:szCs w:val="24"/>
        </w:rPr>
        <w:t xml:space="preserve">навыки передачи световоздушной перспективы;  </w:t>
      </w:r>
    </w:p>
    <w:p w:rsidR="00B675F7" w:rsidRPr="00AE1AA2" w:rsidRDefault="000D03DE" w:rsidP="00AE1AA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E1AA2">
        <w:rPr>
          <w:rFonts w:ascii="Times New Roman" w:hAnsi="Times New Roman"/>
          <w:sz w:val="24"/>
          <w:szCs w:val="24"/>
        </w:rPr>
        <w:t>навыки  работы  над  жанровым  эскизом  с  подробной  проработкой.</w:t>
      </w:r>
    </w:p>
    <w:p w:rsidR="000D03DE" w:rsidRPr="000D03DE" w:rsidRDefault="000D03DE" w:rsidP="000D03DE">
      <w:pPr>
        <w:shd w:val="clear" w:color="auto" w:fill="FFFFFF"/>
        <w:ind w:right="5" w:firstLine="567"/>
        <w:mirrorIndents/>
        <w:jc w:val="both"/>
        <w:rPr>
          <w:color w:val="000000"/>
          <w:spacing w:val="-4"/>
        </w:rPr>
      </w:pPr>
      <w:r w:rsidRPr="000D03DE">
        <w:rPr>
          <w:color w:val="000000"/>
          <w:spacing w:val="-4"/>
        </w:rPr>
        <w:t>Программа обеспечивает личностно-ориентированный подход к обучению  (</w:t>
      </w:r>
      <w:r w:rsidRPr="000D03DE">
        <w:rPr>
          <w:color w:val="000000"/>
          <w:spacing w:val="3"/>
        </w:rPr>
        <w:t xml:space="preserve">учет возрастных </w:t>
      </w:r>
      <w:r w:rsidRPr="000D03DE">
        <w:rPr>
          <w:color w:val="000000"/>
          <w:spacing w:val="-1"/>
        </w:rPr>
        <w:t xml:space="preserve">особенностей, работоспособности и уровня подготовки учащихся) </w:t>
      </w:r>
      <w:r w:rsidRPr="000D03DE"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0D03DE">
        <w:rPr>
          <w:b/>
          <w:color w:val="000000"/>
          <w:spacing w:val="-4"/>
        </w:rPr>
        <w:t>компетентностный подход</w:t>
      </w:r>
      <w:r w:rsidRPr="000D03DE">
        <w:rPr>
          <w:color w:val="000000"/>
          <w:spacing w:val="-4"/>
        </w:rPr>
        <w:t xml:space="preserve"> к содержанию показателей результата достижений обучающихся по предмету «</w:t>
      </w:r>
      <w:r>
        <w:rPr>
          <w:color w:val="000000"/>
          <w:spacing w:val="-4"/>
        </w:rPr>
        <w:t>Пленэр</w:t>
      </w:r>
      <w:r w:rsidRPr="000D03DE">
        <w:rPr>
          <w:color w:val="000000"/>
          <w:spacing w:val="-4"/>
        </w:rPr>
        <w:t>» дополнительной предпрофессиональной образовательной программы «Живопись».</w:t>
      </w:r>
    </w:p>
    <w:p w:rsidR="000D03DE" w:rsidRPr="000D03DE" w:rsidRDefault="000D03DE" w:rsidP="000D03DE">
      <w:pPr>
        <w:pStyle w:val="a3"/>
        <w:tabs>
          <w:tab w:val="left" w:pos="851"/>
        </w:tabs>
        <w:rPr>
          <w:rStyle w:val="FontStyle16"/>
          <w:u w:val="single"/>
        </w:rPr>
      </w:pPr>
    </w:p>
    <w:p w:rsidR="000D03DE" w:rsidRDefault="000D03DE" w:rsidP="000D03DE">
      <w:pPr>
        <w:pStyle w:val="a3"/>
        <w:tabs>
          <w:tab w:val="left" w:pos="851"/>
        </w:tabs>
        <w:ind w:right="253"/>
        <w:jc w:val="both"/>
      </w:pPr>
    </w:p>
    <w:p w:rsidR="000D03DE" w:rsidRDefault="000D03DE" w:rsidP="000D03DE">
      <w:pPr>
        <w:pStyle w:val="a3"/>
        <w:tabs>
          <w:tab w:val="left" w:pos="851"/>
        </w:tabs>
        <w:ind w:right="253"/>
        <w:jc w:val="both"/>
      </w:pPr>
    </w:p>
    <w:p w:rsidR="000D03DE" w:rsidRDefault="000D03DE" w:rsidP="000D03DE">
      <w:pPr>
        <w:pStyle w:val="a3"/>
        <w:tabs>
          <w:tab w:val="left" w:pos="851"/>
        </w:tabs>
        <w:ind w:right="253"/>
        <w:jc w:val="both"/>
      </w:pPr>
    </w:p>
    <w:p w:rsidR="00721717" w:rsidRDefault="00721717" w:rsidP="00721717">
      <w:pPr>
        <w:pStyle w:val="a4"/>
        <w:spacing w:after="0"/>
        <w:ind w:left="20" w:right="253" w:firstLine="720"/>
        <w:jc w:val="center"/>
        <w:rPr>
          <w:b/>
        </w:rPr>
      </w:pPr>
      <w:r w:rsidRPr="000E1E82">
        <w:rPr>
          <w:b/>
        </w:rPr>
        <w:lastRenderedPageBreak/>
        <w:t>Аннотация</w:t>
      </w:r>
    </w:p>
    <w:p w:rsidR="00721717" w:rsidRDefault="00721717" w:rsidP="00721717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>В.01.</w:t>
      </w:r>
      <w:r w:rsidRPr="00FC227B">
        <w:rPr>
          <w:b/>
        </w:rPr>
        <w:t xml:space="preserve"> «</w:t>
      </w:r>
      <w:r>
        <w:rPr>
          <w:b/>
        </w:rPr>
        <w:t>Композиция прикладная»</w:t>
      </w:r>
    </w:p>
    <w:p w:rsidR="00721717" w:rsidRPr="006D43D1" w:rsidRDefault="00721717" w:rsidP="00721717">
      <w:pPr>
        <w:ind w:right="253"/>
        <w:jc w:val="center"/>
        <w:rPr>
          <w:b/>
        </w:rPr>
      </w:pPr>
      <w:r>
        <w:rPr>
          <w:b/>
        </w:rPr>
        <w:t xml:space="preserve"> ПО. ХТ</w:t>
      </w:r>
      <w:r w:rsidRPr="00FC227B">
        <w:rPr>
          <w:b/>
        </w:rPr>
        <w:t xml:space="preserve">. </w:t>
      </w:r>
      <w:r>
        <w:rPr>
          <w:b/>
        </w:rPr>
        <w:t xml:space="preserve">01. </w:t>
      </w:r>
      <w:r w:rsidRPr="00FC227B">
        <w:rPr>
          <w:b/>
        </w:rPr>
        <w:t>«Художественное творчество»</w:t>
      </w:r>
    </w:p>
    <w:p w:rsidR="00B23C96" w:rsidRPr="004D26F3" w:rsidRDefault="00AE1AA2" w:rsidP="00B23C96">
      <w:pPr>
        <w:tabs>
          <w:tab w:val="left" w:pos="567"/>
        </w:tabs>
        <w:jc w:val="both"/>
      </w:pPr>
      <w:r>
        <w:t xml:space="preserve">         </w:t>
      </w:r>
      <w:r w:rsidR="00B23C96" w:rsidRPr="006B0724">
        <w:t>Данная учебная программа</w:t>
      </w:r>
      <w:r w:rsidR="00B23C96">
        <w:t xml:space="preserve">  «Композиция прикладная</w:t>
      </w:r>
      <w:r w:rsidR="00B23C96" w:rsidRPr="006B0724">
        <w:t xml:space="preserve">»  является </w:t>
      </w:r>
      <w:r w:rsidR="00B23C96">
        <w:t xml:space="preserve"> вариативной </w:t>
      </w:r>
      <w:r w:rsidR="00B23C96" w:rsidRPr="006B0724">
        <w:t>част</w:t>
      </w:r>
      <w:r w:rsidR="00B23C96">
        <w:t xml:space="preserve">ью  предметного модуля </w:t>
      </w:r>
      <w:r w:rsidR="00B23C96" w:rsidRPr="006B0724">
        <w:rPr>
          <w:color w:val="000000"/>
          <w:spacing w:val="-2"/>
        </w:rPr>
        <w:t xml:space="preserve">дополнительной предпрофессиональной </w:t>
      </w:r>
      <w:r w:rsidR="00B23C96" w:rsidRPr="004D26F3">
        <w:t>общеобразователь</w:t>
      </w:r>
      <w:r w:rsidR="00B23C96">
        <w:t>ной</w:t>
      </w:r>
      <w:r w:rsidR="00B23C96" w:rsidRPr="006B0724">
        <w:rPr>
          <w:color w:val="000000"/>
          <w:spacing w:val="-2"/>
        </w:rPr>
        <w:t xml:space="preserve">  программы  в области </w:t>
      </w:r>
      <w:r w:rsidR="00B23C96">
        <w:rPr>
          <w:color w:val="000000"/>
          <w:spacing w:val="-2"/>
        </w:rPr>
        <w:t xml:space="preserve">изобразительного </w:t>
      </w:r>
      <w:r w:rsidR="00B23C96" w:rsidRPr="006B0724">
        <w:rPr>
          <w:color w:val="000000"/>
          <w:spacing w:val="-2"/>
        </w:rPr>
        <w:t>искусства «</w:t>
      </w:r>
      <w:r w:rsidR="00B23C96">
        <w:rPr>
          <w:color w:val="000000"/>
          <w:spacing w:val="-2"/>
        </w:rPr>
        <w:t>Живопись</w:t>
      </w:r>
      <w:r w:rsidR="00B23C96" w:rsidRPr="006B0724">
        <w:rPr>
          <w:color w:val="000000"/>
          <w:spacing w:val="-2"/>
        </w:rPr>
        <w:t>»</w:t>
      </w:r>
      <w:r w:rsidR="00B23C96">
        <w:rPr>
          <w:color w:val="000000"/>
          <w:spacing w:val="-2"/>
        </w:rPr>
        <w:t xml:space="preserve">, </w:t>
      </w:r>
      <w:r w:rsidR="00B23C96">
        <w:rPr>
          <w:color w:val="000000"/>
        </w:rPr>
        <w:t xml:space="preserve">разработана  в дополнение к обязательной части учебного плана программы со сроком обучения 5(6) лет и </w:t>
      </w:r>
      <w:r w:rsidR="00B23C96" w:rsidRPr="004D26F3">
        <w:t xml:space="preserve">отвечает целям и задачам, указанным в федеральных государственных требованиях. </w:t>
      </w:r>
    </w:p>
    <w:p w:rsidR="00721717" w:rsidRPr="00F473FE" w:rsidRDefault="00721717" w:rsidP="00CF2CDF">
      <w:pPr>
        <w:ind w:firstLine="567"/>
        <w:jc w:val="both"/>
        <w:rPr>
          <w:rFonts w:eastAsia="Geeza Pro"/>
          <w:color w:val="000000"/>
        </w:rPr>
      </w:pPr>
      <w:r w:rsidRPr="00F473FE">
        <w:rPr>
          <w:rFonts w:eastAsia="Geeza Pro"/>
          <w:color w:val="000000"/>
        </w:rPr>
        <w:t>Учебный предмет «Композиция</w:t>
      </w:r>
      <w:r>
        <w:rPr>
          <w:rFonts w:eastAsia="Geeza Pro"/>
          <w:color w:val="000000"/>
        </w:rPr>
        <w:t xml:space="preserve"> прикладная</w:t>
      </w:r>
      <w:r w:rsidRPr="00F473FE">
        <w:rPr>
          <w:rFonts w:eastAsia="Geeza Pro"/>
          <w:color w:val="000000"/>
        </w:rPr>
        <w:t xml:space="preserve">» направлен на приобретение детьми знаний, умений и навыков </w:t>
      </w:r>
      <w:r w:rsidRPr="00F473FE">
        <w:rPr>
          <w:rStyle w:val="FontStyle16"/>
          <w:color w:val="000000"/>
        </w:rPr>
        <w:t>по выполнению декоративных работ</w:t>
      </w:r>
      <w:r w:rsidRPr="00F473FE">
        <w:rPr>
          <w:rFonts w:eastAsia="Geeza Pro"/>
          <w:color w:val="000000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21717" w:rsidRPr="00F473FE" w:rsidRDefault="00721717" w:rsidP="00CF2CDF">
      <w:pPr>
        <w:ind w:firstLine="567"/>
        <w:jc w:val="both"/>
        <w:rPr>
          <w:color w:val="000000"/>
        </w:rPr>
      </w:pPr>
      <w:r w:rsidRPr="00F473FE">
        <w:rPr>
          <w:color w:val="000000"/>
        </w:rPr>
        <w:t xml:space="preserve">Содержание учебного предмета «Композиция прикладная» тесно связано с содержанием учебных предметов «Живопись» и 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в программе по композиции прикладной ставятся задачи декоративного решения листа, условного выявления объемов, грамотного владения тоном и цветом. Содержание учебного предмета нацелено на развитие восприятия и понимания языка декоративного искусства, на развитие способностей понимать и применять в учебной и творческой работе принципы создания предметов декоративно – прикладного искусства. </w:t>
      </w:r>
    </w:p>
    <w:p w:rsidR="00721717" w:rsidRPr="00F473FE" w:rsidRDefault="00CF2CDF" w:rsidP="00CF2CD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Одним из важных направлений деятельности </w:t>
      </w:r>
      <w:r w:rsidR="00B675F7">
        <w:rPr>
          <w:color w:val="000000"/>
          <w:spacing w:val="1"/>
        </w:rPr>
        <w:t xml:space="preserve">художественного отделения </w:t>
      </w:r>
      <w:r w:rsidR="00721717" w:rsidRPr="00F473FE">
        <w:rPr>
          <w:color w:val="000000"/>
          <w:spacing w:val="1"/>
        </w:rPr>
        <w:t xml:space="preserve">школы искусств, расположенной в районе, где нет традиционных народных промыслов, является </w:t>
      </w:r>
      <w:r w:rsidR="00B675F7">
        <w:rPr>
          <w:color w:val="000000"/>
          <w:spacing w:val="1"/>
        </w:rPr>
        <w:t xml:space="preserve"> изучение </w:t>
      </w:r>
      <w:r>
        <w:rPr>
          <w:color w:val="000000"/>
          <w:spacing w:val="1"/>
        </w:rPr>
        <w:t>различных видов</w:t>
      </w:r>
      <w:r w:rsidR="00721717" w:rsidRPr="00F473FE">
        <w:rPr>
          <w:color w:val="000000"/>
          <w:spacing w:val="1"/>
        </w:rPr>
        <w:t xml:space="preserve"> народного</w:t>
      </w:r>
      <w:r>
        <w:rPr>
          <w:color w:val="000000"/>
          <w:spacing w:val="1"/>
        </w:rPr>
        <w:t xml:space="preserve"> искусства</w:t>
      </w:r>
      <w:r w:rsidR="00B675F7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>приобщение детей к нетрадиционному  декоративно-прикладному творчеству</w:t>
      </w:r>
      <w:r w:rsidR="00721717" w:rsidRPr="00F473FE">
        <w:rPr>
          <w:color w:val="000000"/>
          <w:spacing w:val="1"/>
        </w:rPr>
        <w:t xml:space="preserve">: знакомство с лучшими </w:t>
      </w:r>
      <w:r w:rsidR="00721717" w:rsidRPr="00F473FE">
        <w:rPr>
          <w:color w:val="000000"/>
          <w:spacing w:val="5"/>
        </w:rPr>
        <w:t xml:space="preserve">образцами самодеятельного искусства, в которых ярко выражено творческое </w:t>
      </w:r>
      <w:r w:rsidR="00721717" w:rsidRPr="00F473FE">
        <w:rPr>
          <w:color w:val="000000"/>
          <w:spacing w:val="-3"/>
        </w:rPr>
        <w:t>начало</w:t>
      </w:r>
      <w:r w:rsidR="00721717" w:rsidRPr="00F473FE">
        <w:rPr>
          <w:color w:val="000000"/>
        </w:rPr>
        <w:t xml:space="preserve"> (</w:t>
      </w:r>
      <w:r w:rsidR="00721717" w:rsidRPr="00F473FE">
        <w:rPr>
          <w:color w:val="000000"/>
          <w:spacing w:val="6"/>
        </w:rPr>
        <w:t xml:space="preserve">аппликация, коллаж, квиллинг, резьба по дереву и т.д.). Изучение подобных </w:t>
      </w:r>
      <w:r w:rsidR="00721717" w:rsidRPr="00F473FE">
        <w:rPr>
          <w:color w:val="000000"/>
          <w:spacing w:val="1"/>
        </w:rPr>
        <w:t>образцов и создание самостоятельных композиций на их основе способствует воспитанию эстетически развитой личности, даёт детям радость творчества. Этим и объясняется введение данной программы в учебный план за счет его вариативной части.</w:t>
      </w:r>
    </w:p>
    <w:p w:rsidR="00CF2CDF" w:rsidRPr="00CF2CDF" w:rsidRDefault="00CF2CDF" w:rsidP="007A4206">
      <w:pPr>
        <w:widowControl w:val="0"/>
        <w:suppressAutoHyphens/>
        <w:autoSpaceDE w:val="0"/>
        <w:ind w:firstLine="567"/>
        <w:rPr>
          <w:b/>
        </w:rPr>
      </w:pPr>
      <w:r w:rsidRPr="00CF2CDF">
        <w:rPr>
          <w:b/>
        </w:rPr>
        <w:t>Срок реализации учебного предмета</w:t>
      </w:r>
      <w:r w:rsidR="00AE1AA2">
        <w:rPr>
          <w:b/>
        </w:rPr>
        <w:t xml:space="preserve"> </w:t>
      </w:r>
      <w:r w:rsidRPr="00CF2CDF">
        <w:t>составляет пять лет</w:t>
      </w:r>
      <w:r w:rsidR="007A4206">
        <w:t xml:space="preserve">, </w:t>
      </w:r>
      <w:r w:rsidRPr="00CF2CDF">
        <w:t xml:space="preserve"> с 1 по 5 классы</w:t>
      </w:r>
      <w:r w:rsidR="007A4206">
        <w:t>.</w:t>
      </w:r>
      <w:r w:rsidR="00AE1AA2">
        <w:t xml:space="preserve"> </w:t>
      </w:r>
      <w:r w:rsidR="007A4206" w:rsidRPr="003A5E01">
        <w:t>Срок реализации учебног</w:t>
      </w:r>
      <w:r w:rsidR="007A4206">
        <w:t>о предмета «Композиция прикладная</w:t>
      </w:r>
      <w:r w:rsidR="007A4206" w:rsidRPr="003A5E01">
        <w:t>» при освоении учащимися дополнительной предпрофессиональной общеобразовательной программы «Живопись» с дополнительным годом обучени</w:t>
      </w:r>
      <w:r w:rsidR="007A4206">
        <w:t xml:space="preserve">я </w:t>
      </w:r>
      <w:r w:rsidR="007A4206" w:rsidRPr="003A5E01">
        <w:t xml:space="preserve">увеличивается на 1 год </w:t>
      </w:r>
      <w:r w:rsidR="007A4206">
        <w:t xml:space="preserve"> и составляет 6</w:t>
      </w:r>
      <w:r w:rsidR="007A4206" w:rsidRPr="003A5E01">
        <w:t xml:space="preserve"> лет</w:t>
      </w:r>
      <w:r w:rsidR="007A4206">
        <w:t xml:space="preserve"> -  с 1 по 6 классы.</w:t>
      </w:r>
    </w:p>
    <w:p w:rsidR="007A4206" w:rsidRPr="00414700" w:rsidRDefault="007A4206" w:rsidP="007A4206">
      <w:pPr>
        <w:spacing w:line="276" w:lineRule="auto"/>
        <w:ind w:firstLine="567"/>
        <w:jc w:val="both"/>
      </w:pPr>
      <w:r w:rsidRPr="007A4206">
        <w:rPr>
          <w:b/>
        </w:rPr>
        <w:t>Форма проведения учебных занятий</w:t>
      </w:r>
      <w:r>
        <w:rPr>
          <w:b/>
        </w:rPr>
        <w:t xml:space="preserve"> – </w:t>
      </w:r>
      <w:r w:rsidRPr="007A4206">
        <w:t>мелкогрупповая</w:t>
      </w:r>
      <w:r w:rsidR="00AE1AA2">
        <w:t xml:space="preserve"> </w:t>
      </w:r>
      <w:r>
        <w:t>(численность</w:t>
      </w:r>
      <w:r w:rsidRPr="00414700">
        <w:t xml:space="preserve"> от 4 до 10 человек).</w:t>
      </w:r>
    </w:p>
    <w:p w:rsidR="007A4206" w:rsidRPr="004E7E5F" w:rsidRDefault="007A4206" w:rsidP="007A4206">
      <w:pPr>
        <w:jc w:val="both"/>
      </w:pPr>
      <w:r w:rsidRPr="004E7E5F">
        <w:t>В зависимости от раздела программы применяются следующие формы проведения занятий: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4E7E5F">
        <w:t>пр</w:t>
      </w:r>
      <w:r>
        <w:t>ослушивание тематической музыки;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посещение выставок;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4E7E5F">
        <w:t>прим</w:t>
      </w:r>
      <w:r>
        <w:t>енение игровых приемов обучения;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выполнение коллективных работ;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4E7E5F">
        <w:t>коллективное о</w:t>
      </w:r>
      <w:r>
        <w:t>бсуждение произведений мастеров;</w:t>
      </w:r>
    </w:p>
    <w:p w:rsidR="007A4206" w:rsidRPr="004E7E5F" w:rsidRDefault="007A4206" w:rsidP="00754D39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4E7E5F">
        <w:t>знакомство со специальной литературой, рассказывающей о секретах декоративно-прикладного творчества и др.</w:t>
      </w:r>
    </w:p>
    <w:p w:rsidR="00721717" w:rsidRPr="007A4206" w:rsidRDefault="007A4206" w:rsidP="007A4206">
      <w:pPr>
        <w:pStyle w:val="a4"/>
        <w:spacing w:after="0"/>
        <w:ind w:left="20" w:right="253" w:firstLine="547"/>
        <w:rPr>
          <w:b/>
        </w:rPr>
      </w:pPr>
      <w:r>
        <w:rPr>
          <w:b/>
        </w:rPr>
        <w:lastRenderedPageBreak/>
        <w:t xml:space="preserve">Цели </w:t>
      </w:r>
      <w:r w:rsidRPr="007A4206">
        <w:rPr>
          <w:b/>
        </w:rPr>
        <w:t xml:space="preserve"> программы учебного предмета</w:t>
      </w:r>
      <w:r>
        <w:rPr>
          <w:b/>
        </w:rPr>
        <w:t>:</w:t>
      </w:r>
    </w:p>
    <w:p w:rsidR="00721717" w:rsidRDefault="007A4206" w:rsidP="00754D39">
      <w:pPr>
        <w:pStyle w:val="a4"/>
        <w:numPr>
          <w:ilvl w:val="0"/>
          <w:numId w:val="25"/>
        </w:numPr>
        <w:tabs>
          <w:tab w:val="left" w:pos="851"/>
        </w:tabs>
        <w:spacing w:after="0"/>
        <w:ind w:left="0" w:right="253" w:firstLine="567"/>
      </w:pPr>
      <w:r w:rsidRPr="004E7E5F">
        <w:t>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</w:t>
      </w:r>
      <w:r>
        <w:t>;</w:t>
      </w:r>
    </w:p>
    <w:p w:rsidR="007A4206" w:rsidRDefault="007A4206" w:rsidP="00754D39">
      <w:pPr>
        <w:pStyle w:val="a4"/>
        <w:numPr>
          <w:ilvl w:val="0"/>
          <w:numId w:val="25"/>
        </w:numPr>
        <w:tabs>
          <w:tab w:val="left" w:pos="851"/>
        </w:tabs>
        <w:spacing w:after="0"/>
        <w:ind w:left="0" w:right="253" w:firstLine="567"/>
        <w:rPr>
          <w:b/>
        </w:rPr>
      </w:pPr>
      <w:r w:rsidRPr="004E7E5F">
        <w:t>выявление одаренных детей и их подготовка к поступлению в образовательные учреждения, реализующие основные профессиональные программы в области изобразительного искусства</w:t>
      </w:r>
      <w:r>
        <w:t>.</w:t>
      </w:r>
    </w:p>
    <w:p w:rsidR="007A4206" w:rsidRPr="004E7E5F" w:rsidRDefault="007A4206" w:rsidP="007A4206">
      <w:pPr>
        <w:ind w:firstLine="567"/>
        <w:jc w:val="both"/>
      </w:pPr>
      <w:r>
        <w:rPr>
          <w:b/>
        </w:rPr>
        <w:t xml:space="preserve">Задачи программы </w:t>
      </w:r>
      <w:r>
        <w:t>учебного предмета: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формирование способности понимать принципы создания предметов де</w:t>
      </w:r>
      <w:r w:rsidR="00286742">
        <w:t>коративно–прикладного искусства;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развитие интереса к изобразительному искусст</w:t>
      </w:r>
      <w:r w:rsidR="00286742">
        <w:t>ву и художественному творчеству;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знакомство с основными законами, закономерностями, правилами и п</w:t>
      </w:r>
      <w:r w:rsidR="00286742">
        <w:t>риемами декоративной композиции;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</w:t>
      </w:r>
      <w:r w:rsidR="00286742">
        <w:t>;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формирование умения находить художественные средства, соответствующие композиционному  замыслу, а так же находить живописно – пластические решен</w:t>
      </w:r>
      <w:r w:rsidR="00286742">
        <w:t>ия для каждой творческой работы;</w:t>
      </w:r>
    </w:p>
    <w:p w:rsidR="007A4206" w:rsidRPr="004E7E5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t>формирование умения создавать грам</w:t>
      </w:r>
      <w:r w:rsidR="00286742">
        <w:t>отную художественную композицию;</w:t>
      </w:r>
    </w:p>
    <w:p w:rsidR="007A4206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4E7E5F">
        <w:rPr>
          <w:rFonts w:eastAsia="ヒラギノ角ゴ Pro W3"/>
          <w:color w:val="000000"/>
        </w:rPr>
        <w:t>приобретение учащимися  опыта творческой деятельности</w:t>
      </w:r>
      <w:r w:rsidR="00286742">
        <w:rPr>
          <w:rFonts w:eastAsia="ヒラギノ角ゴ Pro W3"/>
          <w:color w:val="000000"/>
        </w:rPr>
        <w:t>;</w:t>
      </w:r>
    </w:p>
    <w:p w:rsidR="007A4206" w:rsidRPr="001A488F" w:rsidRDefault="007A4206" w:rsidP="00754D39">
      <w:pPr>
        <w:numPr>
          <w:ilvl w:val="0"/>
          <w:numId w:val="26"/>
        </w:numPr>
        <w:tabs>
          <w:tab w:val="clear" w:pos="795"/>
          <w:tab w:val="num" w:pos="0"/>
          <w:tab w:val="left" w:pos="851"/>
        </w:tabs>
        <w:ind w:left="0" w:firstLine="567"/>
        <w:jc w:val="both"/>
      </w:pPr>
      <w:r w:rsidRPr="001A488F">
        <w:t>формирование у наиболее одаренных выпускников мотивации к продолжению обучения в образовательных учреждениях</w:t>
      </w:r>
      <w:r w:rsidR="00286742">
        <w:t xml:space="preserve">, реализующих программы </w:t>
      </w:r>
      <w:r w:rsidRPr="001A488F">
        <w:t>профессионального образования.</w:t>
      </w:r>
    </w:p>
    <w:p w:rsidR="00FF571D" w:rsidRDefault="00FF571D" w:rsidP="00FF571D">
      <w:pPr>
        <w:ind w:firstLine="567"/>
        <w:jc w:val="both"/>
      </w:pPr>
      <w:r w:rsidRPr="00FF571D">
        <w:t xml:space="preserve">В настоящей программе предлагается ряд заданий, которые носят рекомендательный характер, что дает возможность преподавателю творчески подходить к преподаванию прикладной композиции. Применение различных методов и форм должно, тем не менее, четко укладываться в схему поэтапного ведения работы. </w:t>
      </w:r>
    </w:p>
    <w:p w:rsidR="00FF571D" w:rsidRPr="00FF571D" w:rsidRDefault="00FF571D" w:rsidP="00FF571D">
      <w:pPr>
        <w:jc w:val="both"/>
      </w:pPr>
      <w:r w:rsidRPr="00FF571D">
        <w:t xml:space="preserve">В данной программе предлагается следующая </w:t>
      </w:r>
      <w:r w:rsidRPr="00FF571D">
        <w:rPr>
          <w:b/>
        </w:rPr>
        <w:t>схема проведения занятий</w:t>
      </w:r>
      <w:r w:rsidRPr="00FF571D">
        <w:t>:</w:t>
      </w:r>
    </w:p>
    <w:p w:rsidR="00FF571D" w:rsidRPr="00FF571D" w:rsidRDefault="00006DA1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>
        <w:t>о</w:t>
      </w:r>
      <w:r w:rsidR="00FF571D" w:rsidRPr="00FF571D">
        <w:t>бзорная беседа-знакомство с изучаемым материалом или техникой работы, изучение взаимосвязи с другими видами творчества (музыкой, устным народным творчеством).</w:t>
      </w:r>
    </w:p>
    <w:p w:rsidR="00FF571D" w:rsidRPr="00FF571D" w:rsidRDefault="00006DA1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>
        <w:t>з</w:t>
      </w:r>
      <w:r w:rsidR="00FF571D" w:rsidRPr="00FF571D">
        <w:t>накомство с образцами прикладного народного творчества, копирование элементов.</w:t>
      </w:r>
    </w:p>
    <w:p w:rsidR="00FF571D" w:rsidRPr="00FF571D" w:rsidRDefault="005544DB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>
        <w:t>р</w:t>
      </w:r>
      <w:r w:rsidR="00FF571D" w:rsidRPr="00FF571D">
        <w:t>абота с самостоятельным проектом:</w:t>
      </w:r>
    </w:p>
    <w:p w:rsidR="00FF571D" w:rsidRPr="00FF571D" w:rsidRDefault="00FF571D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 w:rsidRPr="00FF571D">
        <w:t>выбор темы, сюжета (использование литературы, наглядных пособий, творческих работ мастеров и работы учащихся);</w:t>
      </w:r>
    </w:p>
    <w:p w:rsidR="00FF571D" w:rsidRPr="00FF571D" w:rsidRDefault="00FF571D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 w:rsidRPr="00FF571D">
        <w:t>коллективное обсуждение работы в устной форме;</w:t>
      </w:r>
    </w:p>
    <w:p w:rsidR="00FF571D" w:rsidRPr="00FF571D" w:rsidRDefault="00FF571D" w:rsidP="00754D39">
      <w:pPr>
        <w:numPr>
          <w:ilvl w:val="3"/>
          <w:numId w:val="27"/>
        </w:numPr>
        <w:tabs>
          <w:tab w:val="left" w:pos="851"/>
        </w:tabs>
        <w:ind w:left="0" w:firstLine="567"/>
        <w:jc w:val="both"/>
      </w:pPr>
      <w:r w:rsidRPr="00FF571D">
        <w:t>выполнение практической части работы:</w:t>
      </w:r>
    </w:p>
    <w:p w:rsidR="00FF571D" w:rsidRPr="00FF571D" w:rsidRDefault="00FF571D" w:rsidP="00754D39">
      <w:pPr>
        <w:pStyle w:val="a3"/>
        <w:numPr>
          <w:ilvl w:val="3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1D">
        <w:rPr>
          <w:rFonts w:ascii="Times New Roman" w:hAnsi="Times New Roman"/>
          <w:sz w:val="24"/>
          <w:szCs w:val="24"/>
        </w:rPr>
        <w:t xml:space="preserve">эскиз в карандаше (особенности его решения); </w:t>
      </w:r>
    </w:p>
    <w:p w:rsidR="00FF571D" w:rsidRPr="00FF571D" w:rsidRDefault="00FF571D" w:rsidP="00754D39">
      <w:pPr>
        <w:pStyle w:val="a3"/>
        <w:numPr>
          <w:ilvl w:val="3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1D">
        <w:rPr>
          <w:rFonts w:ascii="Times New Roman" w:hAnsi="Times New Roman"/>
          <w:sz w:val="24"/>
          <w:szCs w:val="24"/>
        </w:rPr>
        <w:t>эскиз в цвете (особенности его решения);</w:t>
      </w:r>
    </w:p>
    <w:p w:rsidR="00FF571D" w:rsidRPr="00FF571D" w:rsidRDefault="00FF571D" w:rsidP="00754D39">
      <w:pPr>
        <w:pStyle w:val="a3"/>
        <w:numPr>
          <w:ilvl w:val="3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1D">
        <w:rPr>
          <w:rFonts w:ascii="Times New Roman" w:hAnsi="Times New Roman"/>
          <w:sz w:val="24"/>
          <w:szCs w:val="24"/>
        </w:rPr>
        <w:t>выполнение проекта композиции (в натуральную величину);</w:t>
      </w:r>
    </w:p>
    <w:p w:rsidR="00FF571D" w:rsidRPr="00FF571D" w:rsidRDefault="00FF571D" w:rsidP="00754D39">
      <w:pPr>
        <w:pStyle w:val="a3"/>
        <w:numPr>
          <w:ilvl w:val="3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1D">
        <w:rPr>
          <w:rFonts w:ascii="Times New Roman" w:hAnsi="Times New Roman"/>
          <w:sz w:val="24"/>
          <w:szCs w:val="24"/>
        </w:rPr>
        <w:t>коллективное обсуждение каждого пункта выполнения практической работы;</w:t>
      </w:r>
    </w:p>
    <w:p w:rsidR="00FF571D" w:rsidRPr="00FF571D" w:rsidRDefault="00FF571D" w:rsidP="00754D39">
      <w:pPr>
        <w:pStyle w:val="a3"/>
        <w:numPr>
          <w:ilvl w:val="3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71D">
        <w:rPr>
          <w:rFonts w:ascii="Times New Roman" w:hAnsi="Times New Roman"/>
          <w:sz w:val="24"/>
          <w:szCs w:val="24"/>
        </w:rPr>
        <w:t>анализ работы.</w:t>
      </w:r>
    </w:p>
    <w:p w:rsidR="00721717" w:rsidRPr="00FF571D" w:rsidRDefault="00006DA1" w:rsidP="005544DB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FF571D" w:rsidRPr="00FF571D">
        <w:rPr>
          <w:rFonts w:ascii="Times New Roman" w:hAnsi="Times New Roman"/>
          <w:sz w:val="24"/>
          <w:szCs w:val="24"/>
        </w:rPr>
        <w:t>акрепление усвоения теоретических знаний, практических навыков, последовательности ведения работы, осуществляется в домашней работе.</w:t>
      </w:r>
      <w:r w:rsidRPr="00286742">
        <w:rPr>
          <w:rFonts w:ascii="Times New Roman" w:hAnsi="Times New Roman"/>
          <w:sz w:val="24"/>
          <w:szCs w:val="24"/>
        </w:rPr>
        <w:t>А</w:t>
      </w:r>
      <w:r w:rsidR="00FF571D" w:rsidRPr="00286742">
        <w:rPr>
          <w:rFonts w:ascii="Times New Roman" w:hAnsi="Times New Roman"/>
          <w:sz w:val="24"/>
          <w:szCs w:val="24"/>
        </w:rPr>
        <w:t>нализ домашней работы</w:t>
      </w:r>
      <w:r w:rsidR="00FF571D" w:rsidRPr="00FF571D">
        <w:rPr>
          <w:rFonts w:ascii="Times New Roman" w:hAnsi="Times New Roman"/>
          <w:sz w:val="24"/>
          <w:szCs w:val="24"/>
        </w:rPr>
        <w:t xml:space="preserve"> проводится в начале следующего занятия</w:t>
      </w:r>
      <w:r w:rsidR="00FF571D">
        <w:t>.</w:t>
      </w:r>
    </w:p>
    <w:p w:rsidR="00006DA1" w:rsidRPr="00237156" w:rsidRDefault="00006DA1" w:rsidP="00006DA1">
      <w:pPr>
        <w:tabs>
          <w:tab w:val="left" w:pos="851"/>
        </w:tabs>
        <w:ind w:firstLine="567"/>
      </w:pPr>
      <w:r w:rsidRPr="005544DB">
        <w:rPr>
          <w:b/>
        </w:rPr>
        <w:t>Результатом освоения учебного предмета</w:t>
      </w:r>
      <w:r>
        <w:t xml:space="preserve"> «Композиция прикладная</w:t>
      </w:r>
      <w:r w:rsidRPr="00237156">
        <w:t>» является приобретение обучающимися следующих знаний, умений и навыков:</w:t>
      </w:r>
    </w:p>
    <w:p w:rsidR="00006DA1" w:rsidRPr="00E3056B" w:rsidRDefault="00006DA1" w:rsidP="00006DA1">
      <w:pPr>
        <w:tabs>
          <w:tab w:val="left" w:pos="851"/>
        </w:tabs>
        <w:ind w:firstLine="567"/>
        <w:jc w:val="both"/>
      </w:pPr>
      <w:r>
        <w:rPr>
          <w:b/>
        </w:rPr>
        <w:t>знание</w:t>
      </w:r>
      <w:r w:rsidRPr="00E3056B">
        <w:rPr>
          <w:b/>
        </w:rPr>
        <w:t>: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особенностей (законов)</w:t>
      </w:r>
      <w:r w:rsidR="00286742">
        <w:t xml:space="preserve"> прикладной композиции;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т</w:t>
      </w:r>
      <w:r w:rsidRPr="00E3056B">
        <w:t>ехнически</w:t>
      </w:r>
      <w:r>
        <w:t>х</w:t>
      </w:r>
      <w:r w:rsidRPr="00E3056B">
        <w:t xml:space="preserve"> прием</w:t>
      </w:r>
      <w:r>
        <w:t>ов</w:t>
      </w:r>
      <w:r w:rsidR="00286742">
        <w:t>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с</w:t>
      </w:r>
      <w:r w:rsidRPr="00E3056B">
        <w:t>тилистически</w:t>
      </w:r>
      <w:r>
        <w:t>х</w:t>
      </w:r>
      <w:r w:rsidRPr="00E3056B">
        <w:t xml:space="preserve"> особенност</w:t>
      </w:r>
      <w:r>
        <w:t>ей</w:t>
      </w:r>
      <w:r w:rsidR="00286742">
        <w:t>.</w:t>
      </w:r>
    </w:p>
    <w:p w:rsidR="00006DA1" w:rsidRPr="00E3056B" w:rsidRDefault="00006DA1" w:rsidP="00006DA1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умение</w:t>
      </w:r>
      <w:r w:rsidRPr="00E3056B">
        <w:rPr>
          <w:b/>
        </w:rPr>
        <w:t>:</w:t>
      </w:r>
    </w:p>
    <w:p w:rsidR="00006DA1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о</w:t>
      </w:r>
      <w:r w:rsidRPr="00E3056B">
        <w:t>бобщать форму</w:t>
      </w:r>
      <w:r w:rsidR="00286742">
        <w:t>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 xml:space="preserve">   р</w:t>
      </w:r>
      <w:r w:rsidRPr="00E3056B">
        <w:t>азличать и определять виды</w:t>
      </w:r>
      <w:r>
        <w:t xml:space="preserve"> композиции;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 xml:space="preserve">   к</w:t>
      </w:r>
      <w:r w:rsidRPr="00E3056B">
        <w:t>омпозиционно организовыв</w:t>
      </w:r>
      <w:r>
        <w:t>ать лист;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п</w:t>
      </w:r>
      <w:r w:rsidRPr="00E3056B">
        <w:t xml:space="preserve">ередавать: 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>- красочность цветового фона,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>- орнаментальность,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>- условность изображения,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 xml:space="preserve">- плоскостность изображения, 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>- ясность образа,</w:t>
      </w:r>
    </w:p>
    <w:p w:rsidR="00006DA1" w:rsidRPr="00E3056B" w:rsidRDefault="00006DA1" w:rsidP="00006DA1">
      <w:pPr>
        <w:tabs>
          <w:tab w:val="num" w:pos="851"/>
        </w:tabs>
        <w:ind w:left="709" w:firstLine="567"/>
        <w:jc w:val="both"/>
      </w:pPr>
      <w:r w:rsidRPr="00E3056B">
        <w:t xml:space="preserve">- ритмическое чередование линий и пятен, </w:t>
      </w:r>
    </w:p>
    <w:p w:rsidR="00006DA1" w:rsidRDefault="00006DA1" w:rsidP="00286742">
      <w:pPr>
        <w:tabs>
          <w:tab w:val="num" w:pos="851"/>
          <w:tab w:val="left" w:pos="1418"/>
          <w:tab w:val="left" w:pos="1560"/>
        </w:tabs>
        <w:ind w:left="709" w:firstLine="567"/>
        <w:jc w:val="both"/>
      </w:pPr>
      <w:r w:rsidRPr="00E3056B">
        <w:t>- сочетание орнаментальной композиции с сюжетной композицией.</w:t>
      </w:r>
    </w:p>
    <w:p w:rsidR="00006DA1" w:rsidRPr="008C2E3E" w:rsidRDefault="00006DA1" w:rsidP="00006DA1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н</w:t>
      </w:r>
      <w:r w:rsidRPr="008C2E3E">
        <w:rPr>
          <w:b/>
        </w:rPr>
        <w:t>авыки: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использования  элементов  композиции в творческой работе;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владения </w:t>
      </w:r>
      <w:r w:rsidRPr="00E3056B">
        <w:t xml:space="preserve"> разнообразными художественными техник</w:t>
      </w:r>
      <w:r>
        <w:t>ами</w:t>
      </w:r>
      <w:r w:rsidR="005544DB">
        <w:t>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>п</w:t>
      </w:r>
      <w:r w:rsidR="005544DB">
        <w:t>рименения</w:t>
      </w:r>
      <w:r w:rsidRPr="00E3056B">
        <w:t xml:space="preserve"> в ра</w:t>
      </w:r>
      <w:r w:rsidR="005544DB">
        <w:t>боте «симметрии» и «асимметрии</w:t>
      </w:r>
      <w:r>
        <w:t>»</w:t>
      </w:r>
      <w:r w:rsidR="005544DB">
        <w:t>;</w:t>
      </w:r>
    </w:p>
    <w:p w:rsidR="00006DA1" w:rsidRPr="00E3056B" w:rsidRDefault="00006DA1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 w:rsidRPr="00E3056B">
        <w:t>декоратив</w:t>
      </w:r>
      <w:r w:rsidR="005544DB">
        <w:t>ного воплощения</w:t>
      </w:r>
      <w:r>
        <w:t xml:space="preserve"> своих наблюдений</w:t>
      </w:r>
      <w:r w:rsidR="005544DB">
        <w:t>;</w:t>
      </w:r>
    </w:p>
    <w:p w:rsidR="00006DA1" w:rsidRPr="00E3056B" w:rsidRDefault="005544DB" w:rsidP="00754D39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</w:pPr>
      <w:r>
        <w:t xml:space="preserve">проведения первичного </w:t>
      </w:r>
      <w:r w:rsidR="00006DA1" w:rsidRPr="00E3056B">
        <w:t>а</w:t>
      </w:r>
      <w:r w:rsidR="00006DA1">
        <w:t>на</w:t>
      </w:r>
      <w:r>
        <w:t>лиза своих законченных работ.</w:t>
      </w:r>
    </w:p>
    <w:p w:rsidR="005544DB" w:rsidRDefault="005544DB" w:rsidP="005544DB">
      <w:pPr>
        <w:shd w:val="clear" w:color="auto" w:fill="FFFFFF"/>
        <w:ind w:left="360" w:right="5"/>
        <w:mirrorIndents/>
        <w:jc w:val="both"/>
        <w:rPr>
          <w:color w:val="000000"/>
          <w:spacing w:val="-4"/>
        </w:rPr>
      </w:pPr>
      <w:r w:rsidRPr="005544DB">
        <w:rPr>
          <w:color w:val="000000"/>
          <w:spacing w:val="-4"/>
        </w:rPr>
        <w:t>Программа обеспечивает личностно-ориентированный подход к обучению  (</w:t>
      </w:r>
      <w:r w:rsidRPr="005544DB">
        <w:rPr>
          <w:color w:val="000000"/>
          <w:spacing w:val="3"/>
        </w:rPr>
        <w:t xml:space="preserve">учет возрастных </w:t>
      </w:r>
      <w:r w:rsidRPr="005544DB">
        <w:rPr>
          <w:color w:val="000000"/>
          <w:spacing w:val="-1"/>
        </w:rPr>
        <w:t xml:space="preserve">особенностей, работоспособности и уровня подготовки учащихся) </w:t>
      </w:r>
      <w:r w:rsidRPr="005544DB"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5544DB">
        <w:rPr>
          <w:b/>
          <w:color w:val="000000"/>
          <w:spacing w:val="-4"/>
        </w:rPr>
        <w:t>компетентностный подход</w:t>
      </w:r>
      <w:r w:rsidRPr="005544DB">
        <w:rPr>
          <w:color w:val="000000"/>
          <w:spacing w:val="-4"/>
        </w:rPr>
        <w:t xml:space="preserve"> к содержанию показателей результата достижений обучающихся по предмету «</w:t>
      </w:r>
      <w:r w:rsidR="009F67AB">
        <w:rPr>
          <w:color w:val="000000"/>
          <w:spacing w:val="-4"/>
        </w:rPr>
        <w:t>Композиция прикладная</w:t>
      </w:r>
      <w:r w:rsidRPr="005544DB">
        <w:rPr>
          <w:color w:val="000000"/>
          <w:spacing w:val="-4"/>
        </w:rPr>
        <w:t>» дополнительной предпрофессиональной образовательной программы «Живопись».</w:t>
      </w:r>
    </w:p>
    <w:p w:rsidR="00AE1AA2" w:rsidRDefault="00AE1AA2" w:rsidP="005544DB">
      <w:pPr>
        <w:shd w:val="clear" w:color="auto" w:fill="FFFFFF"/>
        <w:ind w:left="360" w:right="5"/>
        <w:mirrorIndents/>
        <w:jc w:val="both"/>
        <w:rPr>
          <w:color w:val="000000"/>
          <w:spacing w:val="-4"/>
        </w:rPr>
      </w:pPr>
    </w:p>
    <w:p w:rsidR="00AE1AA2" w:rsidRDefault="00AE1AA2" w:rsidP="005544DB">
      <w:pPr>
        <w:shd w:val="clear" w:color="auto" w:fill="FFFFFF"/>
        <w:ind w:left="360" w:right="5"/>
        <w:mirrorIndents/>
        <w:jc w:val="both"/>
        <w:rPr>
          <w:color w:val="000000"/>
          <w:spacing w:val="-4"/>
        </w:rPr>
      </w:pPr>
    </w:p>
    <w:p w:rsidR="00AE1AA2" w:rsidRPr="005544DB" w:rsidRDefault="00AE1AA2" w:rsidP="005544DB">
      <w:pPr>
        <w:shd w:val="clear" w:color="auto" w:fill="FFFFFF"/>
        <w:ind w:left="360" w:right="5"/>
        <w:mirrorIndents/>
        <w:jc w:val="both"/>
        <w:rPr>
          <w:color w:val="000000"/>
          <w:spacing w:val="-4"/>
        </w:rPr>
      </w:pPr>
    </w:p>
    <w:p w:rsidR="002012C8" w:rsidRDefault="002012C8" w:rsidP="009F67AB">
      <w:pPr>
        <w:pStyle w:val="a4"/>
        <w:spacing w:after="0"/>
        <w:ind w:left="20" w:right="253" w:firstLine="547"/>
        <w:jc w:val="center"/>
        <w:rPr>
          <w:b/>
        </w:rPr>
      </w:pPr>
      <w:r w:rsidRPr="000E1E82">
        <w:rPr>
          <w:b/>
        </w:rPr>
        <w:lastRenderedPageBreak/>
        <w:t>Аннотация</w:t>
      </w:r>
    </w:p>
    <w:p w:rsidR="002012C8" w:rsidRDefault="002012C8" w:rsidP="002012C8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 w:rsidR="00A858EB">
        <w:rPr>
          <w:b/>
        </w:rPr>
        <w:t>В</w:t>
      </w:r>
      <w:r>
        <w:rPr>
          <w:b/>
        </w:rPr>
        <w:t>.02.</w:t>
      </w:r>
      <w:r w:rsidRPr="00FC227B">
        <w:rPr>
          <w:b/>
        </w:rPr>
        <w:t xml:space="preserve"> «</w:t>
      </w:r>
      <w:r>
        <w:rPr>
          <w:b/>
        </w:rPr>
        <w:t>Лепка»</w:t>
      </w:r>
    </w:p>
    <w:p w:rsidR="002012C8" w:rsidRPr="006D43D1" w:rsidRDefault="00A858EB" w:rsidP="002012C8">
      <w:pPr>
        <w:ind w:right="253"/>
        <w:jc w:val="center"/>
        <w:rPr>
          <w:b/>
        </w:rPr>
      </w:pPr>
      <w:r>
        <w:rPr>
          <w:b/>
        </w:rPr>
        <w:t xml:space="preserve"> ПО. ХТ</w:t>
      </w:r>
      <w:r w:rsidR="002012C8" w:rsidRPr="00FC227B">
        <w:rPr>
          <w:b/>
        </w:rPr>
        <w:t>.</w:t>
      </w:r>
      <w:r w:rsidR="009F67AB">
        <w:rPr>
          <w:b/>
        </w:rPr>
        <w:t xml:space="preserve">01. </w:t>
      </w:r>
      <w:r w:rsidR="002012C8" w:rsidRPr="00FC227B">
        <w:rPr>
          <w:b/>
        </w:rPr>
        <w:t xml:space="preserve"> «Художественное творчество»</w:t>
      </w:r>
    </w:p>
    <w:p w:rsidR="00B23C96" w:rsidRPr="004D26F3" w:rsidRDefault="00AE1AA2" w:rsidP="00B23C96">
      <w:pPr>
        <w:tabs>
          <w:tab w:val="left" w:pos="567"/>
        </w:tabs>
        <w:jc w:val="both"/>
      </w:pPr>
      <w:r>
        <w:t xml:space="preserve">        </w:t>
      </w:r>
      <w:r w:rsidR="00B23C96" w:rsidRPr="006B0724">
        <w:t>Данная учебная программа</w:t>
      </w:r>
      <w:r w:rsidR="00B23C96">
        <w:t xml:space="preserve">  «Лепка</w:t>
      </w:r>
      <w:r w:rsidR="00B23C96" w:rsidRPr="006B0724">
        <w:t xml:space="preserve">»  является </w:t>
      </w:r>
      <w:r w:rsidR="00B23C96">
        <w:t xml:space="preserve"> вариативной </w:t>
      </w:r>
      <w:r w:rsidR="00B23C96" w:rsidRPr="006B0724">
        <w:t>част</w:t>
      </w:r>
      <w:r w:rsidR="00B23C96">
        <w:t xml:space="preserve">ью  предметного модуля </w:t>
      </w:r>
      <w:r w:rsidR="00B23C96" w:rsidRPr="006B0724">
        <w:rPr>
          <w:color w:val="000000"/>
          <w:spacing w:val="-2"/>
        </w:rPr>
        <w:t xml:space="preserve">дополнительной предпрофессиональной </w:t>
      </w:r>
      <w:r w:rsidR="00B23C96" w:rsidRPr="004D26F3">
        <w:t>общеобразователь</w:t>
      </w:r>
      <w:r w:rsidR="00B23C96">
        <w:t>ной</w:t>
      </w:r>
      <w:r w:rsidR="00B23C96" w:rsidRPr="006B0724">
        <w:rPr>
          <w:color w:val="000000"/>
          <w:spacing w:val="-2"/>
        </w:rPr>
        <w:t xml:space="preserve">  программы  в области </w:t>
      </w:r>
      <w:r w:rsidR="00B23C96">
        <w:rPr>
          <w:color w:val="000000"/>
          <w:spacing w:val="-2"/>
        </w:rPr>
        <w:t xml:space="preserve">изобразительного </w:t>
      </w:r>
      <w:r w:rsidR="00B23C96" w:rsidRPr="006B0724">
        <w:rPr>
          <w:color w:val="000000"/>
          <w:spacing w:val="-2"/>
        </w:rPr>
        <w:t>искусства «</w:t>
      </w:r>
      <w:r w:rsidR="00B23C96">
        <w:rPr>
          <w:color w:val="000000"/>
          <w:spacing w:val="-2"/>
        </w:rPr>
        <w:t>Живопись</w:t>
      </w:r>
      <w:r w:rsidR="00B23C96" w:rsidRPr="006B0724">
        <w:rPr>
          <w:color w:val="000000"/>
          <w:spacing w:val="-2"/>
        </w:rPr>
        <w:t>»</w:t>
      </w:r>
      <w:r w:rsidR="00B23C96">
        <w:rPr>
          <w:color w:val="000000"/>
          <w:spacing w:val="-2"/>
        </w:rPr>
        <w:t xml:space="preserve">, </w:t>
      </w:r>
      <w:r w:rsidR="00B23C96">
        <w:rPr>
          <w:color w:val="000000"/>
        </w:rPr>
        <w:t xml:space="preserve">разработана  в дополнение к обязательной части учебного плана программы со сроком обучения 5(6) лет и </w:t>
      </w:r>
      <w:r w:rsidR="00B23C96" w:rsidRPr="004D26F3">
        <w:t xml:space="preserve">отвечает целям и задачам, указанным в федеральных государственных требованиях. </w:t>
      </w:r>
    </w:p>
    <w:p w:rsidR="002012C8" w:rsidRPr="006D43D1" w:rsidRDefault="002012C8" w:rsidP="00A858EB">
      <w:pPr>
        <w:pStyle w:val="a4"/>
        <w:spacing w:after="0"/>
        <w:ind w:right="253" w:firstLine="567"/>
        <w:jc w:val="both"/>
      </w:pPr>
      <w:r w:rsidRPr="006D43D1"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2012C8" w:rsidRPr="006D43D1" w:rsidRDefault="002012C8" w:rsidP="009F67AB">
      <w:pPr>
        <w:pStyle w:val="a4"/>
        <w:spacing w:after="0"/>
        <w:ind w:right="253" w:firstLine="567"/>
        <w:jc w:val="both"/>
      </w:pPr>
      <w:r w:rsidRPr="006D43D1">
        <w:t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</w:p>
    <w:p w:rsidR="002012C8" w:rsidRPr="00A858EB" w:rsidRDefault="002012C8" w:rsidP="00A858EB">
      <w:pPr>
        <w:pStyle w:val="40"/>
        <w:keepNext/>
        <w:keepLines/>
        <w:shd w:val="clear" w:color="auto" w:fill="auto"/>
        <w:tabs>
          <w:tab w:val="left" w:pos="567"/>
        </w:tabs>
        <w:spacing w:after="0" w:line="240" w:lineRule="auto"/>
        <w:ind w:right="253"/>
        <w:rPr>
          <w:rFonts w:ascii="Times New Roman" w:hAnsi="Times New Roman" w:cs="Times New Roman"/>
          <w:sz w:val="24"/>
          <w:szCs w:val="24"/>
        </w:rPr>
      </w:pPr>
      <w:r w:rsidRPr="00A858EB">
        <w:rPr>
          <w:rFonts w:ascii="Times New Roman" w:hAnsi="Times New Roman" w:cs="Times New Roman"/>
          <w:sz w:val="24"/>
          <w:szCs w:val="24"/>
        </w:rPr>
        <w:t xml:space="preserve">         Срок реализации учебного предмета «Лепка»:</w:t>
      </w:r>
    </w:p>
    <w:p w:rsidR="002012C8" w:rsidRDefault="00AE1AA2" w:rsidP="00A858EB">
      <w:pPr>
        <w:tabs>
          <w:tab w:val="left" w:pos="1209"/>
        </w:tabs>
        <w:ind w:right="253"/>
        <w:rPr>
          <w:sz w:val="28"/>
          <w:szCs w:val="22"/>
        </w:rPr>
      </w:pPr>
      <w:r>
        <w:t xml:space="preserve">      </w:t>
      </w:r>
      <w:r w:rsidR="002012C8">
        <w:t xml:space="preserve">Программа учебного </w:t>
      </w:r>
      <w:r w:rsidR="002012C8" w:rsidRPr="006D43D1">
        <w:t xml:space="preserve"> предмет</w:t>
      </w:r>
      <w:r w:rsidR="002012C8">
        <w:t xml:space="preserve">а </w:t>
      </w:r>
      <w:r w:rsidR="002012C8" w:rsidRPr="006D43D1">
        <w:t xml:space="preserve"> «Лепка» реализуется</w:t>
      </w:r>
      <w:r>
        <w:t xml:space="preserve"> </w:t>
      </w:r>
      <w:r w:rsidR="002012C8" w:rsidRPr="00237272">
        <w:t>при 5 (6)-летнем сроке обучения в 1-2 классах по вариативной части учебного плана</w:t>
      </w:r>
      <w:r w:rsidR="002012C8">
        <w:t>.</w:t>
      </w:r>
    </w:p>
    <w:p w:rsidR="002012C8" w:rsidRPr="00AC0193" w:rsidRDefault="002012C8" w:rsidP="009F67AB">
      <w:pPr>
        <w:pStyle w:val="Body1"/>
        <w:ind w:right="253" w:firstLine="426"/>
        <w:jc w:val="both"/>
        <w:rPr>
          <w:lang w:val="ru-RU"/>
        </w:rPr>
      </w:pPr>
      <w:r>
        <w:rPr>
          <w:rFonts w:ascii="Times New Roman" w:hAnsi="Times New Roman"/>
          <w:color w:val="00000A"/>
          <w:lang w:val="ru-RU"/>
        </w:rPr>
        <w:t xml:space="preserve">Введение </w:t>
      </w:r>
      <w:r w:rsidRPr="00237272">
        <w:rPr>
          <w:rFonts w:ascii="Times New Roman" w:hAnsi="Times New Roman"/>
          <w:color w:val="00000A"/>
          <w:lang w:val="ru-RU"/>
        </w:rPr>
        <w:t>программ</w:t>
      </w:r>
      <w:r>
        <w:rPr>
          <w:rFonts w:ascii="Times New Roman" w:hAnsi="Times New Roman"/>
          <w:color w:val="00000A"/>
          <w:lang w:val="ru-RU"/>
        </w:rPr>
        <w:t>ы</w:t>
      </w:r>
      <w:r w:rsidRPr="00237272">
        <w:rPr>
          <w:rFonts w:ascii="Times New Roman" w:hAnsi="Times New Roman"/>
          <w:color w:val="00000A"/>
          <w:lang w:val="ru-RU"/>
        </w:rPr>
        <w:t xml:space="preserve"> «</w:t>
      </w:r>
      <w:r>
        <w:rPr>
          <w:rFonts w:ascii="Times New Roman" w:hAnsi="Times New Roman"/>
          <w:color w:val="00000A"/>
          <w:lang w:val="ru-RU"/>
        </w:rPr>
        <w:t>Лепка</w:t>
      </w:r>
      <w:r w:rsidRPr="00237272">
        <w:rPr>
          <w:rFonts w:ascii="Times New Roman" w:hAnsi="Times New Roman"/>
          <w:color w:val="00000A"/>
          <w:lang w:val="ru-RU"/>
        </w:rPr>
        <w:t>»</w:t>
      </w:r>
      <w:r>
        <w:rPr>
          <w:rFonts w:ascii="Times New Roman" w:hAnsi="Times New Roman"/>
          <w:color w:val="00000A"/>
          <w:lang w:val="ru-RU"/>
        </w:rPr>
        <w:t xml:space="preserve"> для учащихся </w:t>
      </w:r>
      <w:r>
        <w:rPr>
          <w:rFonts w:ascii="Times New Roman" w:hAnsi="Times New Roman"/>
          <w:lang w:val="ru-RU"/>
        </w:rPr>
        <w:t>5(6)-летнего срока</w:t>
      </w:r>
      <w:r w:rsidRPr="00237272">
        <w:rPr>
          <w:rFonts w:ascii="Times New Roman" w:hAnsi="Times New Roman"/>
          <w:lang w:val="ru-RU"/>
        </w:rPr>
        <w:t xml:space="preserve"> обучения</w:t>
      </w:r>
      <w:r>
        <w:rPr>
          <w:rFonts w:ascii="Times New Roman" w:hAnsi="Times New Roman"/>
          <w:color w:val="00000A"/>
          <w:lang w:val="ru-RU"/>
        </w:rPr>
        <w:t xml:space="preserve"> по дополнительной предпрофессиональной  программе «Живопись</w:t>
      </w:r>
      <w:r w:rsidR="004757A6">
        <w:rPr>
          <w:rFonts w:ascii="Times New Roman" w:hAnsi="Times New Roman"/>
          <w:color w:val="00000A"/>
          <w:lang w:val="ru-RU"/>
        </w:rPr>
        <w:t>»</w:t>
      </w:r>
      <w:r w:rsidRPr="00237272">
        <w:rPr>
          <w:rFonts w:ascii="Times New Roman" w:hAnsi="Times New Roman"/>
          <w:color w:val="00000A"/>
          <w:lang w:val="ru-RU"/>
        </w:rPr>
        <w:t xml:space="preserve">  за счет </w:t>
      </w:r>
      <w:r w:rsidRPr="00AC0193">
        <w:rPr>
          <w:rFonts w:ascii="Times New Roman" w:hAnsi="Times New Roman"/>
          <w:i/>
          <w:color w:val="00000A"/>
          <w:lang w:val="ru-RU"/>
        </w:rPr>
        <w:t>вариативной части</w:t>
      </w:r>
      <w:r>
        <w:rPr>
          <w:rFonts w:ascii="Times New Roman" w:hAnsi="Times New Roman"/>
          <w:color w:val="00000A"/>
          <w:lang w:val="ru-RU"/>
        </w:rPr>
        <w:t>,</w:t>
      </w:r>
      <w:r w:rsidRPr="00237272">
        <w:rPr>
          <w:rFonts w:ascii="Times New Roman" w:hAnsi="Times New Roman"/>
          <w:color w:val="00000A"/>
          <w:lang w:val="ru-RU"/>
        </w:rPr>
        <w:t xml:space="preserve"> связано с необходимостью получения </w:t>
      </w:r>
      <w:r>
        <w:rPr>
          <w:rFonts w:ascii="Times New Roman" w:hAnsi="Times New Roman"/>
          <w:color w:val="00000A"/>
          <w:lang w:val="ru-RU"/>
        </w:rPr>
        <w:t>полноценного художественно-творческого развития, необходимого для дальнейшей их профессиональной деятельности.</w:t>
      </w:r>
    </w:p>
    <w:p w:rsidR="002012C8" w:rsidRPr="006D43D1" w:rsidRDefault="002012C8" w:rsidP="00286742">
      <w:pPr>
        <w:pStyle w:val="30"/>
        <w:keepNext/>
        <w:keepLines/>
        <w:shd w:val="clear" w:color="auto" w:fill="auto"/>
        <w:spacing w:after="0" w:line="240" w:lineRule="auto"/>
        <w:ind w:right="253" w:firstLine="0"/>
      </w:pPr>
      <w:r w:rsidRPr="00A858EB">
        <w:rPr>
          <w:rFonts w:ascii="Times New Roman" w:hAnsi="Times New Roman" w:cs="Times New Roman"/>
          <w:sz w:val="24"/>
          <w:szCs w:val="24"/>
        </w:rPr>
        <w:t xml:space="preserve"> </w:t>
      </w:r>
      <w:r w:rsidR="00AE1AA2">
        <w:rPr>
          <w:rFonts w:ascii="Times New Roman" w:hAnsi="Times New Roman" w:cs="Times New Roman"/>
          <w:sz w:val="24"/>
          <w:szCs w:val="24"/>
        </w:rPr>
        <w:t xml:space="preserve">     </w:t>
      </w:r>
      <w:r w:rsidRPr="00A858EB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 – </w:t>
      </w:r>
      <w:r w:rsidRPr="00A858EB">
        <w:rPr>
          <w:rFonts w:ascii="Times New Roman" w:hAnsi="Times New Roman" w:cs="Times New Roman"/>
          <w:b w:val="0"/>
          <w:sz w:val="24"/>
          <w:szCs w:val="24"/>
        </w:rPr>
        <w:t>мелкогрупповая  от  4 до 10 человек.</w:t>
      </w:r>
    </w:p>
    <w:p w:rsidR="002012C8" w:rsidRDefault="00AE1AA2" w:rsidP="002012C8">
      <w:pPr>
        <w:pStyle w:val="a4"/>
        <w:spacing w:after="0"/>
        <w:ind w:right="253"/>
      </w:pPr>
      <w:r>
        <w:rPr>
          <w:b/>
        </w:rPr>
        <w:t xml:space="preserve">      </w:t>
      </w:r>
      <w:r w:rsidR="002012C8" w:rsidRPr="00E62D25">
        <w:rPr>
          <w:b/>
        </w:rPr>
        <w:t>Цел</w:t>
      </w:r>
      <w:r w:rsidR="002012C8">
        <w:rPr>
          <w:b/>
        </w:rPr>
        <w:t xml:space="preserve">и программы учебного предмета </w:t>
      </w:r>
      <w:r w:rsidR="002012C8">
        <w:t>«Лепка»:</w:t>
      </w:r>
    </w:p>
    <w:p w:rsidR="002012C8" w:rsidRPr="006D43D1" w:rsidRDefault="002012C8" w:rsidP="00286742">
      <w:pPr>
        <w:pStyle w:val="a4"/>
        <w:numPr>
          <w:ilvl w:val="0"/>
          <w:numId w:val="7"/>
        </w:numPr>
        <w:tabs>
          <w:tab w:val="left" w:pos="851"/>
        </w:tabs>
        <w:spacing w:after="0"/>
        <w:ind w:left="0" w:right="253" w:firstLine="567"/>
      </w:pPr>
      <w:r>
        <w:t>с</w:t>
      </w:r>
      <w:r w:rsidRPr="006D43D1">
        <w:t>оздание условий для художественного образования, эстетического воспитания, духов</w:t>
      </w:r>
      <w:r>
        <w:t>но-нравственного развития детей;</w:t>
      </w:r>
    </w:p>
    <w:p w:rsidR="002012C8" w:rsidRPr="006D43D1" w:rsidRDefault="002012C8" w:rsidP="00286742">
      <w:pPr>
        <w:pStyle w:val="a4"/>
        <w:numPr>
          <w:ilvl w:val="0"/>
          <w:numId w:val="7"/>
        </w:numPr>
        <w:tabs>
          <w:tab w:val="left" w:pos="811"/>
          <w:tab w:val="left" w:pos="851"/>
        </w:tabs>
        <w:spacing w:after="0"/>
        <w:ind w:left="0" w:right="253" w:firstLine="567"/>
        <w:jc w:val="both"/>
      </w:pPr>
      <w:r>
        <w:t>в</w:t>
      </w:r>
      <w:r w:rsidRPr="006D43D1">
        <w:t>ыявление одаренных детей в области изобразительного иску</w:t>
      </w:r>
      <w:r>
        <w:t>сства в раннем детском возрасте;</w:t>
      </w:r>
    </w:p>
    <w:p w:rsidR="002012C8" w:rsidRPr="006D43D1" w:rsidRDefault="002012C8" w:rsidP="00286742">
      <w:pPr>
        <w:pStyle w:val="a4"/>
        <w:numPr>
          <w:ilvl w:val="0"/>
          <w:numId w:val="7"/>
        </w:numPr>
        <w:tabs>
          <w:tab w:val="left" w:pos="142"/>
          <w:tab w:val="left" w:pos="851"/>
        </w:tabs>
        <w:spacing w:after="0"/>
        <w:ind w:left="0" w:right="253" w:firstLine="567"/>
        <w:jc w:val="both"/>
      </w:pPr>
      <w:r>
        <w:t>ф</w:t>
      </w:r>
      <w:r w:rsidRPr="006D43D1">
        <w:t>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2012C8" w:rsidRPr="00286742" w:rsidRDefault="00AE1AA2" w:rsidP="00286742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right="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2C8" w:rsidRPr="00286742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знакомство со способами лепки простейших форм и предметов;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формирование понятий</w:t>
      </w:r>
      <w:r w:rsidR="005F52DB">
        <w:t>:</w:t>
      </w:r>
      <w:r w:rsidRPr="00286742">
        <w:t xml:space="preserve"> «скульптура», «объемность», «пропорция», «характер предметов», «плоскость», «декоративность», «рельеф», «круговой обзор», композиция»;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формирование умения наблюдать предмет, анализировать его объем, пропорции, форму;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lastRenderedPageBreak/>
        <w:t>формирование умения передавать массу, объем, пропорции, характерные особенности предметов;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формирование умения работать с натуры и по памяти;</w:t>
      </w:r>
    </w:p>
    <w:p w:rsidR="002012C8" w:rsidRPr="00286742" w:rsidRDefault="002012C8" w:rsidP="00286742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right="253" w:firstLine="567"/>
        <w:jc w:val="both"/>
      </w:pPr>
      <w:r w:rsidRPr="00286742">
        <w:t>формирование умения применять технические приемы лепки рельефа и росписи;</w:t>
      </w:r>
    </w:p>
    <w:p w:rsidR="002012C8" w:rsidRDefault="002012C8" w:rsidP="00286742">
      <w:pPr>
        <w:pStyle w:val="a4"/>
        <w:numPr>
          <w:ilvl w:val="0"/>
          <w:numId w:val="8"/>
        </w:numPr>
        <w:tabs>
          <w:tab w:val="left" w:pos="831"/>
        </w:tabs>
        <w:spacing w:after="0"/>
        <w:ind w:left="0" w:right="253" w:firstLine="567"/>
        <w:jc w:val="both"/>
      </w:pPr>
      <w:r>
        <w:t>ф</w:t>
      </w:r>
      <w:r w:rsidRPr="006D43D1">
        <w:t>ормирование конструктивного</w:t>
      </w:r>
      <w:r>
        <w:t xml:space="preserve"> и пластического способов лепки.</w:t>
      </w:r>
    </w:p>
    <w:p w:rsidR="002012C8" w:rsidRDefault="00AE1AA2" w:rsidP="00286742">
      <w:pPr>
        <w:pStyle w:val="a4"/>
        <w:tabs>
          <w:tab w:val="left" w:pos="426"/>
        </w:tabs>
        <w:spacing w:after="0"/>
        <w:ind w:right="253"/>
      </w:pPr>
      <w:r>
        <w:t xml:space="preserve">   </w:t>
      </w:r>
      <w:r w:rsidR="002012C8" w:rsidRPr="006D43D1">
        <w:t xml:space="preserve">Для достижения поставленной цели и реализации задач предмета используются следующие </w:t>
      </w:r>
      <w:r w:rsidR="002012C8" w:rsidRPr="00B57D6C">
        <w:rPr>
          <w:b/>
        </w:rPr>
        <w:t>методы обучения</w:t>
      </w:r>
      <w:r w:rsidR="002012C8" w:rsidRPr="006D43D1">
        <w:t xml:space="preserve">: </w:t>
      </w:r>
    </w:p>
    <w:p w:rsidR="002012C8" w:rsidRPr="006D43D1" w:rsidRDefault="002012C8" w:rsidP="00286742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right="253" w:firstLine="567"/>
      </w:pPr>
      <w:r w:rsidRPr="006D43D1">
        <w:t>словесный (объяснение, беседа, рассказ);</w:t>
      </w:r>
    </w:p>
    <w:p w:rsidR="002012C8" w:rsidRPr="006D43D1" w:rsidRDefault="002012C8" w:rsidP="00286742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right="253" w:firstLine="567"/>
      </w:pPr>
      <w:r w:rsidRPr="006D43D1">
        <w:t>наглядный (показ, наблюдение, демонстрация приемов работы); практический;</w:t>
      </w:r>
    </w:p>
    <w:p w:rsidR="002012C8" w:rsidRPr="006D43D1" w:rsidRDefault="002012C8" w:rsidP="00286742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right="253" w:firstLine="567"/>
      </w:pPr>
      <w:r w:rsidRPr="006D43D1">
        <w:t>эмоциональный (подбор ассоциаций, образов, создание художественных впечатлений).</w:t>
      </w:r>
    </w:p>
    <w:p w:rsidR="002012C8" w:rsidRDefault="00AE1AA2" w:rsidP="00286742">
      <w:pPr>
        <w:pStyle w:val="a4"/>
        <w:tabs>
          <w:tab w:val="left" w:pos="0"/>
        </w:tabs>
        <w:spacing w:after="0"/>
        <w:ind w:left="20" w:right="253"/>
        <w:jc w:val="both"/>
      </w:pPr>
      <w:r>
        <w:t xml:space="preserve">   </w:t>
      </w:r>
      <w:r w:rsidR="002012C8" w:rsidRPr="006D43D1"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012C8" w:rsidRPr="00B57D6C" w:rsidRDefault="00AE1AA2" w:rsidP="00286742">
      <w:pPr>
        <w:pStyle w:val="1"/>
        <w:ind w:right="253"/>
        <w:jc w:val="both"/>
        <w:rPr>
          <w:rFonts w:ascii="Times New Roman" w:hAnsi="Times New Roman" w:cs="Times New Roman"/>
          <w:iCs/>
          <w:color w:val="00000A"/>
        </w:rPr>
      </w:pPr>
      <w:r>
        <w:rPr>
          <w:rFonts w:ascii="Times New Roman" w:hAnsi="Times New Roman" w:cs="Times New Roman"/>
          <w:b/>
          <w:iCs/>
          <w:color w:val="00000A"/>
        </w:rPr>
        <w:t xml:space="preserve">     </w:t>
      </w:r>
      <w:r w:rsidR="002012C8" w:rsidRPr="00AC0193">
        <w:rPr>
          <w:rFonts w:ascii="Times New Roman" w:hAnsi="Times New Roman" w:cs="Times New Roman"/>
          <w:b/>
          <w:iCs/>
          <w:color w:val="00000A"/>
        </w:rPr>
        <w:t>Результатом освоения программы учебного предмета</w:t>
      </w:r>
      <w:r w:rsidR="002012C8" w:rsidRPr="00B57D6C">
        <w:rPr>
          <w:rFonts w:ascii="Times New Roman" w:hAnsi="Times New Roman" w:cs="Times New Roman"/>
          <w:iCs/>
          <w:color w:val="00000A"/>
        </w:rPr>
        <w:t xml:space="preserve"> «Лепка», </w:t>
      </w:r>
      <w:r w:rsidR="002012C8">
        <w:rPr>
          <w:rFonts w:ascii="Times New Roman" w:hAnsi="Times New Roman" w:cs="Times New Roman"/>
          <w:iCs/>
          <w:color w:val="00000A"/>
        </w:rPr>
        <w:t xml:space="preserve">является приобретение </w:t>
      </w:r>
      <w:r w:rsidR="002012C8" w:rsidRPr="00B57D6C">
        <w:rPr>
          <w:rFonts w:ascii="Times New Roman" w:hAnsi="Times New Roman" w:cs="Times New Roman"/>
          <w:iCs/>
          <w:color w:val="00000A"/>
        </w:rPr>
        <w:t>следующих знаний, умений, навыков: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03589">
        <w:rPr>
          <w:sz w:val="24"/>
          <w:szCs w:val="24"/>
        </w:rPr>
        <w:t>нание понятий</w:t>
      </w:r>
      <w:r w:rsidR="005F52DB">
        <w:rPr>
          <w:sz w:val="24"/>
          <w:szCs w:val="24"/>
        </w:rPr>
        <w:t>:</w:t>
      </w:r>
      <w:r w:rsidRPr="00F03589">
        <w:rPr>
          <w:sz w:val="24"/>
          <w:szCs w:val="24"/>
        </w:rPr>
        <w:t xml:space="preserve"> «скульптура», «объемность», «пропорция», «характер предметов», «плоскость», «декоративность», «рельеф»</w:t>
      </w:r>
      <w:r>
        <w:rPr>
          <w:sz w:val="24"/>
          <w:szCs w:val="24"/>
        </w:rPr>
        <w:t>, «круговой обзор», композиция»;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03589">
        <w:rPr>
          <w:sz w:val="24"/>
          <w:szCs w:val="24"/>
        </w:rPr>
        <w:t>нание оборудования и различных пластических материало</w:t>
      </w:r>
      <w:r>
        <w:rPr>
          <w:sz w:val="24"/>
          <w:szCs w:val="24"/>
        </w:rPr>
        <w:t>в;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03589">
        <w:rPr>
          <w:sz w:val="24"/>
          <w:szCs w:val="24"/>
        </w:rPr>
        <w:t>мение наблюдать предмет, анализировать его объем, пропорции, фор</w:t>
      </w:r>
      <w:r>
        <w:rPr>
          <w:sz w:val="24"/>
          <w:szCs w:val="24"/>
        </w:rPr>
        <w:t>му;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03589">
        <w:rPr>
          <w:sz w:val="24"/>
          <w:szCs w:val="24"/>
        </w:rPr>
        <w:t>мение передавать массу, объем, пропорции, ха</w:t>
      </w:r>
      <w:r>
        <w:rPr>
          <w:sz w:val="24"/>
          <w:szCs w:val="24"/>
        </w:rPr>
        <w:t>рактерные особенности предметов;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03589">
        <w:rPr>
          <w:sz w:val="24"/>
          <w:szCs w:val="24"/>
        </w:rPr>
        <w:t>мени</w:t>
      </w:r>
      <w:r>
        <w:rPr>
          <w:sz w:val="24"/>
          <w:szCs w:val="24"/>
        </w:rPr>
        <w:t>е работать с натуры и по памяти;</w:t>
      </w:r>
    </w:p>
    <w:p w:rsidR="002012C8" w:rsidRPr="00F03589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0" w:right="25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03589">
        <w:rPr>
          <w:sz w:val="24"/>
          <w:szCs w:val="24"/>
        </w:rPr>
        <w:t>мение применять технические приемы лепки рельефа и росп</w:t>
      </w:r>
      <w:r>
        <w:rPr>
          <w:sz w:val="24"/>
          <w:szCs w:val="24"/>
        </w:rPr>
        <w:t>иси;</w:t>
      </w:r>
    </w:p>
    <w:p w:rsidR="00286742" w:rsidRPr="00AE1AA2" w:rsidRDefault="002012C8" w:rsidP="00286742">
      <w:pPr>
        <w:pStyle w:val="23"/>
        <w:numPr>
          <w:ilvl w:val="0"/>
          <w:numId w:val="10"/>
        </w:numPr>
        <w:tabs>
          <w:tab w:val="clear" w:pos="1145"/>
          <w:tab w:val="left" w:pos="851"/>
        </w:tabs>
        <w:ind w:left="567" w:right="253" w:firstLine="567"/>
        <w:jc w:val="both"/>
        <w:rPr>
          <w:sz w:val="24"/>
          <w:szCs w:val="24"/>
        </w:rPr>
      </w:pPr>
      <w:r w:rsidRPr="00AE1AA2">
        <w:rPr>
          <w:sz w:val="24"/>
          <w:szCs w:val="24"/>
        </w:rPr>
        <w:t>навыки конструктивного и пластического способов лепки.</w:t>
      </w:r>
    </w:p>
    <w:p w:rsidR="00286742" w:rsidRPr="00AE1AA2" w:rsidRDefault="00286742" w:rsidP="00AE1AA2">
      <w:pPr>
        <w:shd w:val="clear" w:color="auto" w:fill="FFFFFF"/>
        <w:ind w:right="5"/>
        <w:mirrorIndents/>
        <w:jc w:val="both"/>
        <w:rPr>
          <w:color w:val="000000"/>
          <w:spacing w:val="-4"/>
        </w:rPr>
      </w:pPr>
      <w:r w:rsidRPr="00AE1AA2">
        <w:rPr>
          <w:color w:val="000000"/>
          <w:spacing w:val="-4"/>
        </w:rPr>
        <w:t>Программа обеспечивает личностно-ориентированный подход к обучению  (</w:t>
      </w:r>
      <w:r w:rsidRPr="00AE1AA2">
        <w:rPr>
          <w:color w:val="000000"/>
          <w:spacing w:val="3"/>
        </w:rPr>
        <w:t xml:space="preserve">учет возрастных </w:t>
      </w:r>
      <w:r w:rsidRPr="00AE1AA2">
        <w:rPr>
          <w:color w:val="000000"/>
          <w:spacing w:val="-1"/>
        </w:rPr>
        <w:t xml:space="preserve">особенностей, работоспособности и уровня подготовки учащихся) </w:t>
      </w:r>
      <w:r w:rsidRPr="00AE1AA2">
        <w:rPr>
          <w:color w:val="000000"/>
          <w:spacing w:val="-4"/>
        </w:rPr>
        <w:t xml:space="preserve">и использование новых информационных технологий, в том числе  - </w:t>
      </w:r>
      <w:r w:rsidRPr="00AE1AA2">
        <w:rPr>
          <w:b/>
          <w:color w:val="000000"/>
          <w:spacing w:val="-4"/>
        </w:rPr>
        <w:t>компетентностный подход</w:t>
      </w:r>
      <w:r w:rsidRPr="00AE1AA2">
        <w:rPr>
          <w:color w:val="000000"/>
          <w:spacing w:val="-4"/>
        </w:rPr>
        <w:t xml:space="preserve"> к содержанию показателей результата достижений обучающихся по предмету «Лепка» дополнительной предпрофессиональной образовательной программы «Живопись».</w:t>
      </w:r>
    </w:p>
    <w:p w:rsidR="00286742" w:rsidRPr="00286742" w:rsidRDefault="00286742" w:rsidP="00286742">
      <w:pPr>
        <w:pStyle w:val="a3"/>
        <w:tabs>
          <w:tab w:val="left" w:pos="851"/>
        </w:tabs>
        <w:spacing w:after="0" w:line="240" w:lineRule="auto"/>
        <w:ind w:left="1145"/>
        <w:rPr>
          <w:rStyle w:val="FontStyle16"/>
          <w:u w:val="single"/>
        </w:rPr>
      </w:pPr>
    </w:p>
    <w:p w:rsidR="005F52DB" w:rsidRDefault="005F52DB" w:rsidP="005F52DB">
      <w:pPr>
        <w:pStyle w:val="a4"/>
        <w:spacing w:after="0"/>
        <w:ind w:left="20" w:right="253" w:firstLine="547"/>
        <w:jc w:val="center"/>
        <w:rPr>
          <w:b/>
        </w:rPr>
      </w:pPr>
      <w:r w:rsidRPr="000E1E82">
        <w:rPr>
          <w:b/>
        </w:rPr>
        <w:t>Аннотация</w:t>
      </w:r>
    </w:p>
    <w:p w:rsidR="005F52DB" w:rsidRDefault="005F52DB" w:rsidP="005F52DB">
      <w:pPr>
        <w:ind w:right="253"/>
        <w:jc w:val="center"/>
        <w:rPr>
          <w:b/>
        </w:rPr>
      </w:pPr>
      <w:r w:rsidRPr="000E1E82">
        <w:rPr>
          <w:b/>
        </w:rPr>
        <w:t xml:space="preserve"> к программе учебного </w:t>
      </w:r>
      <w:r w:rsidRPr="00FC227B">
        <w:rPr>
          <w:b/>
        </w:rPr>
        <w:t xml:space="preserve">предмета  </w:t>
      </w:r>
      <w:r>
        <w:rPr>
          <w:b/>
        </w:rPr>
        <w:t>В.03.</w:t>
      </w:r>
      <w:r w:rsidRPr="00FC227B">
        <w:rPr>
          <w:b/>
        </w:rPr>
        <w:t xml:space="preserve"> «</w:t>
      </w:r>
      <w:r>
        <w:rPr>
          <w:b/>
        </w:rPr>
        <w:t>Цветоведение»</w:t>
      </w:r>
    </w:p>
    <w:p w:rsidR="005F52DB" w:rsidRDefault="005F52DB" w:rsidP="005F52DB">
      <w:pPr>
        <w:ind w:right="253"/>
        <w:jc w:val="center"/>
        <w:rPr>
          <w:b/>
        </w:rPr>
      </w:pPr>
      <w:r>
        <w:rPr>
          <w:b/>
        </w:rPr>
        <w:t xml:space="preserve"> ПО. ХТ</w:t>
      </w:r>
      <w:r w:rsidRPr="00FC227B">
        <w:rPr>
          <w:b/>
        </w:rPr>
        <w:t>.</w:t>
      </w:r>
      <w:r>
        <w:rPr>
          <w:b/>
        </w:rPr>
        <w:t xml:space="preserve">01. </w:t>
      </w:r>
      <w:r w:rsidRPr="00FC227B">
        <w:rPr>
          <w:b/>
        </w:rPr>
        <w:t xml:space="preserve"> «Художественное творчество»</w:t>
      </w:r>
    </w:p>
    <w:p w:rsidR="005F52DB" w:rsidRPr="004D26F3" w:rsidRDefault="00AE1AA2" w:rsidP="005F52DB">
      <w:pPr>
        <w:tabs>
          <w:tab w:val="left" w:pos="567"/>
        </w:tabs>
        <w:jc w:val="both"/>
      </w:pPr>
      <w:r>
        <w:t xml:space="preserve">        </w:t>
      </w:r>
      <w:r w:rsidR="005F52DB" w:rsidRPr="006B0724">
        <w:t>Данная учебная программа</w:t>
      </w:r>
      <w:r w:rsidR="005F52DB">
        <w:t xml:space="preserve">  «Цветоведение</w:t>
      </w:r>
      <w:r w:rsidR="005F52DB" w:rsidRPr="006B0724">
        <w:t xml:space="preserve">»  является </w:t>
      </w:r>
      <w:r w:rsidR="005F52DB">
        <w:t xml:space="preserve"> вариативной </w:t>
      </w:r>
      <w:r w:rsidR="005F52DB" w:rsidRPr="006B0724">
        <w:t>част</w:t>
      </w:r>
      <w:r w:rsidR="005F52DB">
        <w:t xml:space="preserve">ью  предметного модуля </w:t>
      </w:r>
      <w:r w:rsidR="005F52DB" w:rsidRPr="006B0724">
        <w:rPr>
          <w:color w:val="000000"/>
          <w:spacing w:val="-2"/>
        </w:rPr>
        <w:t xml:space="preserve">дополнительной предпрофессиональной </w:t>
      </w:r>
      <w:r w:rsidR="005F52DB" w:rsidRPr="004D26F3">
        <w:t>общеобразователь</w:t>
      </w:r>
      <w:r w:rsidR="005F52DB">
        <w:t>ной</w:t>
      </w:r>
      <w:r w:rsidR="005F52DB" w:rsidRPr="006B0724">
        <w:rPr>
          <w:color w:val="000000"/>
          <w:spacing w:val="-2"/>
        </w:rPr>
        <w:t xml:space="preserve">  программы  в области </w:t>
      </w:r>
      <w:r w:rsidR="005F52DB">
        <w:rPr>
          <w:color w:val="000000"/>
          <w:spacing w:val="-2"/>
        </w:rPr>
        <w:t xml:space="preserve">изобразительного </w:t>
      </w:r>
      <w:r w:rsidR="005F52DB" w:rsidRPr="006B0724">
        <w:rPr>
          <w:color w:val="000000"/>
          <w:spacing w:val="-2"/>
        </w:rPr>
        <w:t>искусства «</w:t>
      </w:r>
      <w:r w:rsidR="005F52DB">
        <w:rPr>
          <w:color w:val="000000"/>
          <w:spacing w:val="-2"/>
        </w:rPr>
        <w:t>Живопись</w:t>
      </w:r>
      <w:r w:rsidR="005F52DB" w:rsidRPr="006B0724">
        <w:rPr>
          <w:color w:val="000000"/>
          <w:spacing w:val="-2"/>
        </w:rPr>
        <w:t>»</w:t>
      </w:r>
      <w:r w:rsidR="00B23C96">
        <w:rPr>
          <w:color w:val="000000"/>
          <w:spacing w:val="-2"/>
        </w:rPr>
        <w:t>,</w:t>
      </w:r>
      <w:r w:rsidR="005F52DB">
        <w:rPr>
          <w:color w:val="000000"/>
        </w:rPr>
        <w:t xml:space="preserve">разработана  в дополнение к обязательной части учебного плана программы со сроком обучения 5(6) лет и </w:t>
      </w:r>
      <w:r w:rsidR="005F52DB" w:rsidRPr="004D26F3">
        <w:t xml:space="preserve">отвечает целям и задачам, указанным в федеральных государственных требованиях. </w:t>
      </w:r>
    </w:p>
    <w:p w:rsidR="005F52DB" w:rsidRPr="00B47FDF" w:rsidRDefault="005F52DB" w:rsidP="005F52DB">
      <w:pPr>
        <w:jc w:val="both"/>
      </w:pPr>
      <w:r>
        <w:rPr>
          <w:bCs/>
          <w:lang w:eastAsia="zh-CN"/>
        </w:rPr>
        <w:lastRenderedPageBreak/>
        <w:t xml:space="preserve">         П</w:t>
      </w:r>
      <w:r w:rsidRPr="00B47FDF">
        <w:t xml:space="preserve">рограмма </w:t>
      </w:r>
      <w:r>
        <w:t xml:space="preserve"> «Цветоведение</w:t>
      </w:r>
      <w:r w:rsidRPr="006B0724">
        <w:t xml:space="preserve">»  </w:t>
      </w:r>
      <w:r w:rsidRPr="00B47FDF">
        <w:t>направлена на изучение основ искусства цвета, приобретение навыков в решении цветовых и колористических задач</w:t>
      </w:r>
      <w:r>
        <w:t xml:space="preserve"> и </w:t>
      </w:r>
      <w:r w:rsidRPr="00B47FDF">
        <w:t>рассматривает цвет, как особое явление, представляя его в различных аспектах, связанных с физической природой цвета, оптическими свойствами, его структурой, способностью воздействовать на мысли и чу</w:t>
      </w:r>
      <w:r>
        <w:t>вства человека</w:t>
      </w:r>
      <w:r w:rsidRPr="00B47FDF">
        <w:t xml:space="preserve">. </w:t>
      </w:r>
    </w:p>
    <w:p w:rsidR="005F52DB" w:rsidRDefault="005F52DB" w:rsidP="005F52DB">
      <w:pPr>
        <w:shd w:val="clear" w:color="auto" w:fill="FFFFFF"/>
        <w:tabs>
          <w:tab w:val="left" w:pos="567"/>
        </w:tabs>
        <w:autoSpaceDE w:val="0"/>
        <w:jc w:val="both"/>
        <w:rPr>
          <w:b/>
          <w:shd w:val="clear" w:color="auto" w:fill="FFFF00"/>
        </w:rPr>
      </w:pPr>
      <w:r w:rsidRPr="00B47FDF">
        <w:t>Являясь информационным и одновременно практическим курсом, программа дает системное представление о таком сложном многоплановом явлении, каким является цвет, и служит дальнейшему профессиона</w:t>
      </w:r>
      <w:r>
        <w:t>льному и творческому развитию учащих</w:t>
      </w:r>
      <w:r w:rsidRPr="00B47FDF">
        <w:t>ся.</w:t>
      </w:r>
      <w:r w:rsidRPr="00B47FDF">
        <w:br/>
        <w:t xml:space="preserve">В процессе обучения применяется метод построения цветовой шкалы, или цветовой таблицы, что позволяет использовать заранее заготовленный материал: выкраски, цветную бумагу, цветовые вырезки. </w:t>
      </w:r>
    </w:p>
    <w:p w:rsidR="004757A6" w:rsidRDefault="00AE1AA2" w:rsidP="004757A6">
      <w:pPr>
        <w:tabs>
          <w:tab w:val="left" w:pos="1209"/>
        </w:tabs>
        <w:ind w:right="253"/>
        <w:rPr>
          <w:sz w:val="28"/>
          <w:szCs w:val="22"/>
        </w:rPr>
      </w:pPr>
      <w:r>
        <w:rPr>
          <w:b/>
        </w:rPr>
        <w:t xml:space="preserve">     </w:t>
      </w:r>
      <w:r w:rsidR="005F52DB" w:rsidRPr="005F52DB">
        <w:rPr>
          <w:b/>
        </w:rPr>
        <w:t xml:space="preserve">Срок  реализации учебного предмета </w:t>
      </w:r>
      <w:r w:rsidR="005F52DB" w:rsidRPr="005F52DB">
        <w:t>один год, в первом классе</w:t>
      </w:r>
      <w:r>
        <w:t xml:space="preserve"> </w:t>
      </w:r>
      <w:r w:rsidR="005F52DB" w:rsidRPr="005F52DB">
        <w:t>при 5 (6)-летнем сроке обучения</w:t>
      </w:r>
      <w:r>
        <w:t xml:space="preserve"> </w:t>
      </w:r>
      <w:r w:rsidR="004757A6" w:rsidRPr="00237272">
        <w:t>по вариативной части учебного плана</w:t>
      </w:r>
      <w:r w:rsidR="004757A6">
        <w:t>.</w:t>
      </w:r>
    </w:p>
    <w:p w:rsidR="005F52DB" w:rsidRPr="0017400D" w:rsidRDefault="004757A6" w:rsidP="00B23C96">
      <w:pPr>
        <w:pStyle w:val="Body1"/>
        <w:ind w:right="253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A"/>
          <w:lang w:val="ru-RU"/>
        </w:rPr>
        <w:t xml:space="preserve">  Введение </w:t>
      </w:r>
      <w:r w:rsidRPr="00237272">
        <w:rPr>
          <w:rFonts w:ascii="Times New Roman" w:hAnsi="Times New Roman"/>
          <w:color w:val="00000A"/>
          <w:lang w:val="ru-RU"/>
        </w:rPr>
        <w:t>программ</w:t>
      </w:r>
      <w:r>
        <w:rPr>
          <w:rFonts w:ascii="Times New Roman" w:hAnsi="Times New Roman"/>
          <w:color w:val="00000A"/>
          <w:lang w:val="ru-RU"/>
        </w:rPr>
        <w:t>ы</w:t>
      </w:r>
      <w:r w:rsidRPr="00237272">
        <w:rPr>
          <w:rFonts w:ascii="Times New Roman" w:hAnsi="Times New Roman"/>
          <w:color w:val="00000A"/>
          <w:lang w:val="ru-RU"/>
        </w:rPr>
        <w:t xml:space="preserve"> «</w:t>
      </w:r>
      <w:r>
        <w:rPr>
          <w:rFonts w:ascii="Times New Roman" w:hAnsi="Times New Roman"/>
          <w:color w:val="00000A"/>
          <w:lang w:val="ru-RU"/>
        </w:rPr>
        <w:t>Цветоведение»</w:t>
      </w:r>
      <w:r w:rsidRPr="00237272">
        <w:rPr>
          <w:rFonts w:ascii="Times New Roman" w:hAnsi="Times New Roman"/>
          <w:color w:val="00000A"/>
          <w:lang w:val="ru-RU"/>
        </w:rPr>
        <w:t>»</w:t>
      </w:r>
      <w:r>
        <w:rPr>
          <w:rFonts w:ascii="Times New Roman" w:hAnsi="Times New Roman"/>
          <w:color w:val="00000A"/>
          <w:lang w:val="ru-RU"/>
        </w:rPr>
        <w:t xml:space="preserve"> для учащихся </w:t>
      </w:r>
      <w:r>
        <w:rPr>
          <w:rFonts w:ascii="Times New Roman" w:hAnsi="Times New Roman"/>
          <w:lang w:val="ru-RU"/>
        </w:rPr>
        <w:t>5(6)-летнего срока</w:t>
      </w:r>
      <w:r w:rsidRPr="00237272">
        <w:rPr>
          <w:rFonts w:ascii="Times New Roman" w:hAnsi="Times New Roman"/>
          <w:lang w:val="ru-RU"/>
        </w:rPr>
        <w:t xml:space="preserve"> обучения</w:t>
      </w:r>
      <w:r>
        <w:rPr>
          <w:rFonts w:ascii="Times New Roman" w:hAnsi="Times New Roman"/>
          <w:color w:val="00000A"/>
          <w:lang w:val="ru-RU"/>
        </w:rPr>
        <w:t xml:space="preserve"> по дополнительной предпрофессиональной  программе «Живопись» </w:t>
      </w:r>
      <w:r w:rsidRPr="00237272">
        <w:rPr>
          <w:rFonts w:ascii="Times New Roman" w:hAnsi="Times New Roman"/>
          <w:color w:val="00000A"/>
          <w:lang w:val="ru-RU"/>
        </w:rPr>
        <w:t xml:space="preserve">за счет </w:t>
      </w:r>
      <w:r w:rsidRPr="00AC0193">
        <w:rPr>
          <w:rFonts w:ascii="Times New Roman" w:hAnsi="Times New Roman"/>
          <w:i/>
          <w:color w:val="00000A"/>
          <w:lang w:val="ru-RU"/>
        </w:rPr>
        <w:t>вариативной части</w:t>
      </w:r>
      <w:r>
        <w:rPr>
          <w:rFonts w:ascii="Times New Roman" w:hAnsi="Times New Roman"/>
          <w:color w:val="00000A"/>
          <w:lang w:val="ru-RU"/>
        </w:rPr>
        <w:t>,</w:t>
      </w:r>
      <w:r w:rsidRPr="00237272">
        <w:rPr>
          <w:rFonts w:ascii="Times New Roman" w:hAnsi="Times New Roman"/>
          <w:color w:val="00000A"/>
          <w:lang w:val="ru-RU"/>
        </w:rPr>
        <w:t xml:space="preserve"> связано с необходимостью получения </w:t>
      </w:r>
      <w:r>
        <w:rPr>
          <w:rFonts w:ascii="Times New Roman" w:hAnsi="Times New Roman"/>
          <w:color w:val="00000A"/>
          <w:lang w:val="ru-RU"/>
        </w:rPr>
        <w:t>полноценного художественно-творческого развития, необходимого для дальнейшей их профессиональной деятельности.</w:t>
      </w:r>
    </w:p>
    <w:p w:rsidR="004757A6" w:rsidRPr="006D43D1" w:rsidRDefault="00AE1AA2" w:rsidP="004757A6">
      <w:pPr>
        <w:pStyle w:val="30"/>
        <w:keepNext/>
        <w:keepLines/>
        <w:shd w:val="clear" w:color="auto" w:fill="auto"/>
        <w:spacing w:after="0" w:line="240" w:lineRule="auto"/>
        <w:ind w:right="253" w:firstLine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7A6" w:rsidRPr="00A858EB">
        <w:rPr>
          <w:rFonts w:ascii="Times New Roman" w:hAnsi="Times New Roman" w:cs="Times New Roman"/>
          <w:sz w:val="24"/>
          <w:szCs w:val="24"/>
        </w:rPr>
        <w:t xml:space="preserve"> Форма проведения учебных аудиторных занятий – </w:t>
      </w:r>
      <w:r w:rsidR="004757A6" w:rsidRPr="00A858EB">
        <w:rPr>
          <w:rFonts w:ascii="Times New Roman" w:hAnsi="Times New Roman" w:cs="Times New Roman"/>
          <w:b w:val="0"/>
          <w:sz w:val="24"/>
          <w:szCs w:val="24"/>
        </w:rPr>
        <w:t>мелкогрупповая  от  4 до 10 человек.</w:t>
      </w:r>
    </w:p>
    <w:p w:rsidR="005F52DB" w:rsidRDefault="00AE1AA2" w:rsidP="005F52DB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5F52DB">
        <w:rPr>
          <w:b/>
        </w:rPr>
        <w:t>Цели</w:t>
      </w:r>
      <w:r w:rsidR="005F52DB" w:rsidRPr="005F52DB">
        <w:rPr>
          <w:b/>
        </w:rPr>
        <w:t xml:space="preserve"> программы учебного предмета</w:t>
      </w:r>
      <w:r w:rsidR="005F52DB">
        <w:rPr>
          <w:b/>
        </w:rPr>
        <w:t>:</w:t>
      </w:r>
    </w:p>
    <w:p w:rsidR="004757A6" w:rsidRPr="004757A6" w:rsidRDefault="005F52DB" w:rsidP="004757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</w:pPr>
      <w:r w:rsidRPr="004757A6">
        <w:rPr>
          <w:rFonts w:ascii="Times New Roman" w:hAnsi="Times New Roman"/>
          <w:sz w:val="24"/>
          <w:szCs w:val="24"/>
        </w:rPr>
        <w:t xml:space="preserve">изучение основ искусства цвета, </w:t>
      </w:r>
    </w:p>
    <w:p w:rsidR="005F52DB" w:rsidRDefault="005F52DB" w:rsidP="004757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</w:pPr>
      <w:r w:rsidRPr="004757A6">
        <w:rPr>
          <w:rFonts w:ascii="Times New Roman" w:hAnsi="Times New Roman"/>
          <w:sz w:val="24"/>
          <w:szCs w:val="24"/>
        </w:rPr>
        <w:t>формирование цветового мышления</w:t>
      </w:r>
      <w:r>
        <w:t>.</w:t>
      </w:r>
    </w:p>
    <w:p w:rsidR="004757A6" w:rsidRDefault="00AE1AA2" w:rsidP="004757A6">
      <w:pPr>
        <w:spacing w:line="276" w:lineRule="auto"/>
        <w:rPr>
          <w:b/>
        </w:rPr>
      </w:pPr>
      <w:r>
        <w:rPr>
          <w:b/>
        </w:rPr>
        <w:t xml:space="preserve">  </w:t>
      </w:r>
      <w:r w:rsidR="004757A6" w:rsidRPr="002E1C86">
        <w:rPr>
          <w:b/>
        </w:rPr>
        <w:t>Задачи программы:</w:t>
      </w:r>
    </w:p>
    <w:p w:rsidR="004757A6" w:rsidRPr="004757A6" w:rsidRDefault="004757A6" w:rsidP="004757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>овладение  основами специфического языка цвета, и  его выразительных возможностей;</w:t>
      </w:r>
    </w:p>
    <w:p w:rsidR="004757A6" w:rsidRPr="004757A6" w:rsidRDefault="004757A6" w:rsidP="004757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>приобретение навыков в решении цветовых и колористических задач и осмысленного использования цвета;</w:t>
      </w:r>
    </w:p>
    <w:p w:rsidR="004757A6" w:rsidRPr="004757A6" w:rsidRDefault="004757A6" w:rsidP="004757A6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>освоение принципов и приёмов построения цветовой гармонии.</w:t>
      </w:r>
    </w:p>
    <w:p w:rsidR="004757A6" w:rsidRPr="009572A1" w:rsidRDefault="004757A6" w:rsidP="004757A6">
      <w:pPr>
        <w:pStyle w:val="Body1"/>
        <w:spacing w:line="276" w:lineRule="auto"/>
        <w:ind w:firstLine="567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 xml:space="preserve">Для достижения поставленных целей </w:t>
      </w:r>
      <w:r w:rsidRPr="009572A1">
        <w:rPr>
          <w:rFonts w:ascii="Times New Roman" w:eastAsia="Helvetica" w:hAnsi="Times New Roman"/>
          <w:szCs w:val="24"/>
          <w:lang w:val="ru-RU"/>
        </w:rPr>
        <w:t xml:space="preserve"> и реализации задач предмета используются следующие </w:t>
      </w:r>
      <w:r w:rsidRPr="004757A6">
        <w:rPr>
          <w:rFonts w:ascii="Times New Roman" w:eastAsia="Helvetica" w:hAnsi="Times New Roman"/>
          <w:b/>
          <w:szCs w:val="24"/>
          <w:lang w:val="ru-RU"/>
        </w:rPr>
        <w:t>методы обучения</w:t>
      </w:r>
      <w:r w:rsidRPr="009572A1">
        <w:rPr>
          <w:rFonts w:ascii="Times New Roman" w:eastAsia="Helvetica" w:hAnsi="Times New Roman"/>
          <w:szCs w:val="24"/>
          <w:lang w:val="ru-RU"/>
        </w:rPr>
        <w:t>:</w:t>
      </w:r>
    </w:p>
    <w:p w:rsidR="004757A6" w:rsidRPr="009572A1" w:rsidRDefault="004757A6" w:rsidP="004757A6">
      <w:pPr>
        <w:pStyle w:val="24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 w:val="0"/>
        <w:rPr>
          <w:rFonts w:ascii="Times New Roman" w:eastAsia="Geeza Pro" w:hAnsi="Times New Roman"/>
          <w:color w:val="000000"/>
          <w:sz w:val="24"/>
          <w:szCs w:val="24"/>
        </w:rPr>
      </w:pPr>
      <w:r w:rsidRPr="009572A1">
        <w:rPr>
          <w:rFonts w:ascii="Times New Roman" w:eastAsia="Geeza Pro" w:hAnsi="Times New Roman"/>
          <w:color w:val="000000"/>
          <w:sz w:val="24"/>
          <w:szCs w:val="24"/>
        </w:rPr>
        <w:t>словесный (объяснение, беседа, рассказ);</w:t>
      </w:r>
    </w:p>
    <w:p w:rsidR="004757A6" w:rsidRPr="009572A1" w:rsidRDefault="004757A6" w:rsidP="004757A6">
      <w:pPr>
        <w:pStyle w:val="24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 w:val="0"/>
        <w:rPr>
          <w:rFonts w:ascii="Times New Roman" w:eastAsia="Geeza Pro" w:hAnsi="Times New Roman"/>
          <w:color w:val="000000"/>
          <w:sz w:val="24"/>
          <w:szCs w:val="24"/>
        </w:rPr>
      </w:pPr>
      <w:r w:rsidRPr="009572A1">
        <w:rPr>
          <w:rFonts w:ascii="Times New Roman" w:eastAsia="Geeza Pro" w:hAnsi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4757A6" w:rsidRPr="009572A1" w:rsidRDefault="004757A6" w:rsidP="004757A6">
      <w:pPr>
        <w:pStyle w:val="24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 w:val="0"/>
        <w:rPr>
          <w:rFonts w:ascii="Times New Roman" w:eastAsia="Geeza Pro" w:hAnsi="Times New Roman"/>
          <w:color w:val="000000"/>
          <w:sz w:val="24"/>
          <w:szCs w:val="24"/>
        </w:rPr>
      </w:pPr>
      <w:r w:rsidRPr="009572A1">
        <w:rPr>
          <w:rFonts w:ascii="Times New Roman" w:eastAsia="Geeza Pro" w:hAnsi="Times New Roman"/>
          <w:color w:val="000000"/>
          <w:sz w:val="24"/>
          <w:szCs w:val="24"/>
        </w:rPr>
        <w:t>практический;</w:t>
      </w:r>
    </w:p>
    <w:p w:rsidR="00B23C96" w:rsidRPr="00AE1AA2" w:rsidRDefault="004757A6" w:rsidP="00B23C96">
      <w:pPr>
        <w:pStyle w:val="24"/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 w:val="0"/>
        <w:rPr>
          <w:rStyle w:val="a8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  <w:r w:rsidRPr="00AE1AA2">
        <w:rPr>
          <w:rFonts w:ascii="Times New Roman" w:eastAsia="Geeza Pro" w:hAnsi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4757A6" w:rsidRPr="004757A6" w:rsidRDefault="004757A6" w:rsidP="004757A6">
      <w:pPr>
        <w:tabs>
          <w:tab w:val="left" w:pos="0"/>
          <w:tab w:val="left" w:pos="851"/>
        </w:tabs>
      </w:pPr>
      <w:r w:rsidRPr="004757A6">
        <w:rPr>
          <w:b/>
        </w:rPr>
        <w:t xml:space="preserve">         Результатом освоения программы</w:t>
      </w:r>
      <w:r w:rsidRPr="004757A6">
        <w:t xml:space="preserve"> «Цветоведение» является приобретение обучающимися следующих знаний, умений и навыков:</w:t>
      </w:r>
    </w:p>
    <w:p w:rsidR="004757A6" w:rsidRPr="004757A6" w:rsidRDefault="004757A6" w:rsidP="004757A6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 xml:space="preserve">знание системы анализа цвета и цветовых сочетаний, </w:t>
      </w:r>
    </w:p>
    <w:p w:rsidR="004757A6" w:rsidRPr="004757A6" w:rsidRDefault="004757A6" w:rsidP="004757A6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>знание  основных представлений о смысловом содержании цветов и цветовых композиций;</w:t>
      </w:r>
    </w:p>
    <w:p w:rsidR="004757A6" w:rsidRPr="004757A6" w:rsidRDefault="004757A6" w:rsidP="004757A6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 xml:space="preserve">умение </w:t>
      </w:r>
      <w:r w:rsidRPr="004757A6">
        <w:rPr>
          <w:rFonts w:ascii="Times New Roman" w:hAnsi="Times New Roman"/>
          <w:bCs/>
          <w:sz w:val="24"/>
          <w:szCs w:val="24"/>
        </w:rPr>
        <w:t>владеть</w:t>
      </w:r>
      <w:r w:rsidRPr="004757A6">
        <w:rPr>
          <w:rFonts w:ascii="Times New Roman" w:hAnsi="Times New Roman"/>
          <w:sz w:val="24"/>
          <w:szCs w:val="24"/>
        </w:rPr>
        <w:t xml:space="preserve"> принципами и закономерностями построения гармоничныхцветовых отношений;</w:t>
      </w:r>
    </w:p>
    <w:p w:rsidR="004757A6" w:rsidRPr="004757A6" w:rsidRDefault="004757A6" w:rsidP="004757A6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57A6">
        <w:rPr>
          <w:rFonts w:ascii="Times New Roman" w:hAnsi="Times New Roman"/>
          <w:sz w:val="24"/>
          <w:szCs w:val="24"/>
        </w:rPr>
        <w:t>навыки построения цветовых гамм</w:t>
      </w:r>
      <w:r>
        <w:rPr>
          <w:rFonts w:ascii="Times New Roman" w:hAnsi="Times New Roman"/>
          <w:sz w:val="24"/>
          <w:szCs w:val="24"/>
        </w:rPr>
        <w:t>.</w:t>
      </w:r>
    </w:p>
    <w:p w:rsidR="004757A6" w:rsidRPr="004757A6" w:rsidRDefault="004757A6" w:rsidP="004757A6">
      <w:pPr>
        <w:tabs>
          <w:tab w:val="left" w:pos="0"/>
          <w:tab w:val="left" w:pos="851"/>
        </w:tabs>
        <w:ind w:firstLine="567"/>
        <w:rPr>
          <w:b/>
        </w:rPr>
      </w:pPr>
    </w:p>
    <w:sectPr w:rsidR="004757A6" w:rsidRPr="004757A6" w:rsidSect="00E758DE">
      <w:footerReference w:type="default" r:id="rId8"/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D9" w:rsidRDefault="00A262D9" w:rsidP="001E11C1">
      <w:r>
        <w:separator/>
      </w:r>
    </w:p>
  </w:endnote>
  <w:endnote w:type="continuationSeparator" w:id="0">
    <w:p w:rsidR="00A262D9" w:rsidRDefault="00A262D9" w:rsidP="001E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151310"/>
      <w:docPartObj>
        <w:docPartGallery w:val="Page Numbers (Bottom of Page)"/>
        <w:docPartUnique/>
      </w:docPartObj>
    </w:sdtPr>
    <w:sdtContent>
      <w:p w:rsidR="00E8583B" w:rsidRDefault="00E8583B">
        <w:pPr>
          <w:pStyle w:val="ac"/>
          <w:jc w:val="right"/>
        </w:pPr>
        <w:fldSimple w:instr="PAGE   \* MERGEFORMAT">
          <w:r w:rsidR="00AE1AA2">
            <w:rPr>
              <w:noProof/>
            </w:rPr>
            <w:t>1</w:t>
          </w:r>
        </w:fldSimple>
      </w:p>
    </w:sdtContent>
  </w:sdt>
  <w:p w:rsidR="00E8583B" w:rsidRDefault="00E858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D9" w:rsidRDefault="00A262D9" w:rsidP="001E11C1">
      <w:r>
        <w:separator/>
      </w:r>
    </w:p>
  </w:footnote>
  <w:footnote w:type="continuationSeparator" w:id="0">
    <w:p w:rsidR="00A262D9" w:rsidRDefault="00A262D9" w:rsidP="001E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75233"/>
    <w:multiLevelType w:val="hybridMultilevel"/>
    <w:tmpl w:val="CA60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D28FC"/>
    <w:multiLevelType w:val="hybridMultilevel"/>
    <w:tmpl w:val="173824D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F70753C"/>
    <w:multiLevelType w:val="hybridMultilevel"/>
    <w:tmpl w:val="5A0C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C2288E"/>
    <w:multiLevelType w:val="hybridMultilevel"/>
    <w:tmpl w:val="9C9454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77F1C54"/>
    <w:multiLevelType w:val="hybridMultilevel"/>
    <w:tmpl w:val="280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A5274"/>
    <w:multiLevelType w:val="hybridMultilevel"/>
    <w:tmpl w:val="44CA5A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7284009"/>
    <w:multiLevelType w:val="hybridMultilevel"/>
    <w:tmpl w:val="903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76B8C"/>
    <w:multiLevelType w:val="hybridMultilevel"/>
    <w:tmpl w:val="60A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5549F"/>
    <w:multiLevelType w:val="hybridMultilevel"/>
    <w:tmpl w:val="4BA09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6560C"/>
    <w:multiLevelType w:val="hybridMultilevel"/>
    <w:tmpl w:val="6320523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48355A08"/>
    <w:multiLevelType w:val="hybridMultilevel"/>
    <w:tmpl w:val="DC72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30398"/>
    <w:multiLevelType w:val="hybridMultilevel"/>
    <w:tmpl w:val="9F74A3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04352FA"/>
    <w:multiLevelType w:val="hybridMultilevel"/>
    <w:tmpl w:val="F752C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20BFD"/>
    <w:multiLevelType w:val="hybridMultilevel"/>
    <w:tmpl w:val="45A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66441"/>
    <w:multiLevelType w:val="hybridMultilevel"/>
    <w:tmpl w:val="9C9ED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6A37F1C"/>
    <w:multiLevelType w:val="hybridMultilevel"/>
    <w:tmpl w:val="E4A2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72C45"/>
    <w:multiLevelType w:val="hybridMultilevel"/>
    <w:tmpl w:val="0022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13BA0"/>
    <w:multiLevelType w:val="hybridMultilevel"/>
    <w:tmpl w:val="DFCE882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5BA22ADB"/>
    <w:multiLevelType w:val="hybridMultilevel"/>
    <w:tmpl w:val="9E66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B07"/>
    <w:multiLevelType w:val="hybridMultilevel"/>
    <w:tmpl w:val="3F2E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06B81"/>
    <w:multiLevelType w:val="hybridMultilevel"/>
    <w:tmpl w:val="EF1499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D4790B"/>
    <w:multiLevelType w:val="hybridMultilevel"/>
    <w:tmpl w:val="93DC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C19E7"/>
    <w:multiLevelType w:val="hybridMultilevel"/>
    <w:tmpl w:val="436E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B73A3"/>
    <w:multiLevelType w:val="hybridMultilevel"/>
    <w:tmpl w:val="B4441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C6C15"/>
    <w:multiLevelType w:val="hybridMultilevel"/>
    <w:tmpl w:val="56D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A5E67"/>
    <w:multiLevelType w:val="hybridMultilevel"/>
    <w:tmpl w:val="B87AB2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930036D"/>
    <w:multiLevelType w:val="hybridMultilevel"/>
    <w:tmpl w:val="523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0"/>
  </w:num>
  <w:num w:numId="4">
    <w:abstractNumId w:val="3"/>
  </w:num>
  <w:num w:numId="5">
    <w:abstractNumId w:val="26"/>
  </w:num>
  <w:num w:numId="6">
    <w:abstractNumId w:val="5"/>
  </w:num>
  <w:num w:numId="7">
    <w:abstractNumId w:val="22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23"/>
  </w:num>
  <w:num w:numId="13">
    <w:abstractNumId w:val="11"/>
  </w:num>
  <w:num w:numId="14">
    <w:abstractNumId w:val="28"/>
  </w:num>
  <w:num w:numId="15">
    <w:abstractNumId w:val="20"/>
  </w:num>
  <w:num w:numId="16">
    <w:abstractNumId w:val="27"/>
  </w:num>
  <w:num w:numId="17">
    <w:abstractNumId w:val="4"/>
  </w:num>
  <w:num w:numId="18">
    <w:abstractNumId w:val="12"/>
  </w:num>
  <w:num w:numId="19">
    <w:abstractNumId w:val="25"/>
  </w:num>
  <w:num w:numId="20">
    <w:abstractNumId w:val="16"/>
  </w:num>
  <w:num w:numId="21">
    <w:abstractNumId w:val="8"/>
  </w:num>
  <w:num w:numId="22">
    <w:abstractNumId w:val="21"/>
  </w:num>
  <w:num w:numId="23">
    <w:abstractNumId w:val="17"/>
  </w:num>
  <w:num w:numId="24">
    <w:abstractNumId w:val="31"/>
  </w:num>
  <w:num w:numId="25">
    <w:abstractNumId w:val="24"/>
  </w:num>
  <w:num w:numId="26">
    <w:abstractNumId w:val="18"/>
  </w:num>
  <w:num w:numId="27">
    <w:abstractNumId w:val="10"/>
  </w:num>
  <w:num w:numId="28">
    <w:abstractNumId w:val="19"/>
  </w:num>
  <w:num w:numId="29">
    <w:abstractNumId w:val="6"/>
  </w:num>
  <w:num w:numId="30">
    <w:abstractNumId w:val="14"/>
  </w:num>
  <w:num w:numId="31">
    <w:abstractNumId w:val="29"/>
  </w:num>
  <w:num w:numId="32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8CB"/>
    <w:rsid w:val="00006DA1"/>
    <w:rsid w:val="00016888"/>
    <w:rsid w:val="00084F01"/>
    <w:rsid w:val="000B6641"/>
    <w:rsid w:val="000C7471"/>
    <w:rsid w:val="000D03DE"/>
    <w:rsid w:val="00126F5B"/>
    <w:rsid w:val="00135350"/>
    <w:rsid w:val="00136FFB"/>
    <w:rsid w:val="00146B23"/>
    <w:rsid w:val="0017400D"/>
    <w:rsid w:val="001E11C1"/>
    <w:rsid w:val="002012C8"/>
    <w:rsid w:val="002528CB"/>
    <w:rsid w:val="00280762"/>
    <w:rsid w:val="00286742"/>
    <w:rsid w:val="00311AEC"/>
    <w:rsid w:val="00377982"/>
    <w:rsid w:val="004177C5"/>
    <w:rsid w:val="004757A6"/>
    <w:rsid w:val="004B0264"/>
    <w:rsid w:val="004E4340"/>
    <w:rsid w:val="005544DB"/>
    <w:rsid w:val="005553C3"/>
    <w:rsid w:val="005B616E"/>
    <w:rsid w:val="005F52DB"/>
    <w:rsid w:val="006230FB"/>
    <w:rsid w:val="006E71AB"/>
    <w:rsid w:val="00721717"/>
    <w:rsid w:val="00754D39"/>
    <w:rsid w:val="00785EF9"/>
    <w:rsid w:val="007A4206"/>
    <w:rsid w:val="007E1405"/>
    <w:rsid w:val="007E5B69"/>
    <w:rsid w:val="007F19CA"/>
    <w:rsid w:val="008D4266"/>
    <w:rsid w:val="00921D1F"/>
    <w:rsid w:val="009B2C7E"/>
    <w:rsid w:val="009C082F"/>
    <w:rsid w:val="009E1666"/>
    <w:rsid w:val="009F67AB"/>
    <w:rsid w:val="00A262D9"/>
    <w:rsid w:val="00A439B8"/>
    <w:rsid w:val="00A858EB"/>
    <w:rsid w:val="00AA7553"/>
    <w:rsid w:val="00AE1AA2"/>
    <w:rsid w:val="00B07875"/>
    <w:rsid w:val="00B23C96"/>
    <w:rsid w:val="00B675F7"/>
    <w:rsid w:val="00B80424"/>
    <w:rsid w:val="00BA1A61"/>
    <w:rsid w:val="00C37ACC"/>
    <w:rsid w:val="00C42DAB"/>
    <w:rsid w:val="00CA53D9"/>
    <w:rsid w:val="00CA5D4A"/>
    <w:rsid w:val="00CF12C7"/>
    <w:rsid w:val="00CF2CDF"/>
    <w:rsid w:val="00D53934"/>
    <w:rsid w:val="00D54324"/>
    <w:rsid w:val="00E15B9C"/>
    <w:rsid w:val="00E51143"/>
    <w:rsid w:val="00E758DE"/>
    <w:rsid w:val="00E852A8"/>
    <w:rsid w:val="00E8583B"/>
    <w:rsid w:val="00ED4270"/>
    <w:rsid w:val="00F52208"/>
    <w:rsid w:val="00F91BB7"/>
    <w:rsid w:val="00FF53BE"/>
    <w:rsid w:val="00FF571D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84F0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84F01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084F0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084F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84F01"/>
    <w:pPr>
      <w:ind w:left="720"/>
      <w:contextualSpacing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084F0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084F01"/>
    <w:pPr>
      <w:spacing w:after="120"/>
    </w:pPr>
  </w:style>
  <w:style w:type="character" w:customStyle="1" w:styleId="a5">
    <w:name w:val="Основной текст Знак"/>
    <w:basedOn w:val="a0"/>
    <w:link w:val="a4"/>
    <w:rsid w:val="00084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"/>
    <w:rsid w:val="00084F01"/>
    <w:rPr>
      <w:rFonts w:ascii="Times New Roman" w:hAnsi="Times New Roman" w:cs="Times New Roman"/>
      <w:b/>
      <w:i/>
      <w:spacing w:val="0"/>
      <w:sz w:val="27"/>
    </w:rPr>
  </w:style>
  <w:style w:type="paragraph" w:customStyle="1" w:styleId="21">
    <w:name w:val="Заголовок №21"/>
    <w:basedOn w:val="a"/>
    <w:link w:val="2"/>
    <w:rsid w:val="00084F01"/>
    <w:pPr>
      <w:shd w:val="clear" w:color="auto" w:fill="FFFFFF"/>
      <w:spacing w:after="240" w:line="240" w:lineRule="atLeast"/>
      <w:ind w:hanging="200"/>
      <w:outlineLvl w:val="1"/>
    </w:pPr>
    <w:rPr>
      <w:b/>
      <w:i/>
      <w:sz w:val="27"/>
    </w:rPr>
  </w:style>
  <w:style w:type="character" w:customStyle="1" w:styleId="3">
    <w:name w:val="Заголовок №3_"/>
    <w:link w:val="30"/>
    <w:rsid w:val="00084F01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"/>
    <w:rsid w:val="00084F01"/>
    <w:rPr>
      <w:rFonts w:ascii="Times New Roman" w:eastAsia="Times New Roman" w:hAnsi="Times New Roman" w:cs="Times New Roman"/>
      <w:b/>
      <w:i/>
      <w:sz w:val="27"/>
      <w:szCs w:val="24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rsid w:val="00084F01"/>
    <w:pPr>
      <w:shd w:val="clear" w:color="auto" w:fill="FFFFFF"/>
      <w:spacing w:after="360" w:line="240" w:lineRule="atLeast"/>
      <w:ind w:hanging="540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0">
    <w:name w:val="Body Text Indent 2"/>
    <w:basedOn w:val="a"/>
    <w:link w:val="22"/>
    <w:rsid w:val="00084F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84F01"/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">
    <w:name w:val="c5 c1 c19"/>
    <w:basedOn w:val="a0"/>
    <w:rsid w:val="00084F01"/>
  </w:style>
  <w:style w:type="paragraph" w:customStyle="1" w:styleId="41">
    <w:name w:val="Заголовок №41"/>
    <w:basedOn w:val="a"/>
    <w:rsid w:val="00084F01"/>
    <w:pPr>
      <w:shd w:val="clear" w:color="auto" w:fill="FFFFFF"/>
      <w:spacing w:after="420" w:line="240" w:lineRule="atLeast"/>
      <w:outlineLvl w:val="3"/>
    </w:pPr>
    <w:rPr>
      <w:b/>
      <w:spacing w:val="2"/>
      <w:sz w:val="25"/>
    </w:rPr>
  </w:style>
  <w:style w:type="paragraph" w:customStyle="1" w:styleId="220">
    <w:name w:val="Заголовок №2 (2)"/>
    <w:basedOn w:val="a"/>
    <w:rsid w:val="00084F01"/>
    <w:pPr>
      <w:shd w:val="clear" w:color="auto" w:fill="FFFFFF"/>
      <w:spacing w:before="300" w:after="120" w:line="322" w:lineRule="exact"/>
      <w:jc w:val="center"/>
      <w:outlineLvl w:val="1"/>
    </w:pPr>
    <w:rPr>
      <w:b/>
      <w:i/>
      <w:sz w:val="25"/>
    </w:rPr>
  </w:style>
  <w:style w:type="character" w:customStyle="1" w:styleId="4">
    <w:name w:val="Заголовок №4_"/>
    <w:link w:val="40"/>
    <w:rsid w:val="00084F01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84F01"/>
    <w:pPr>
      <w:shd w:val="clear" w:color="auto" w:fill="FFFFFF"/>
      <w:spacing w:after="42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No Spacing"/>
    <w:qFormat/>
    <w:rsid w:val="00084F0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qFormat/>
    <w:rsid w:val="00084F01"/>
    <w:rPr>
      <w:i/>
      <w:iCs/>
    </w:rPr>
  </w:style>
  <w:style w:type="paragraph" w:customStyle="1" w:styleId="c0c28c4">
    <w:name w:val="c0 c28 c4"/>
    <w:basedOn w:val="a"/>
    <w:rsid w:val="00084F01"/>
    <w:pPr>
      <w:spacing w:before="90" w:after="90"/>
    </w:pPr>
  </w:style>
  <w:style w:type="paragraph" w:customStyle="1" w:styleId="23">
    <w:name w:val="Без интервала2"/>
    <w:qFormat/>
    <w:rsid w:val="00084F0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Стиль1"/>
    <w:basedOn w:val="a"/>
    <w:rsid w:val="000C7471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Normal (Web)"/>
    <w:basedOn w:val="a"/>
    <w:rsid w:val="000C7471"/>
    <w:pPr>
      <w:spacing w:before="280" w:after="280"/>
    </w:pPr>
    <w:rPr>
      <w:lang w:eastAsia="zh-CN"/>
    </w:rPr>
  </w:style>
  <w:style w:type="character" w:customStyle="1" w:styleId="WW8Num6z0">
    <w:name w:val="WW8Num6z0"/>
    <w:rsid w:val="00FF571D"/>
    <w:rPr>
      <w:rFonts w:ascii="Symbol" w:hAnsi="Symbol" w:cs="Symbol"/>
    </w:rPr>
  </w:style>
  <w:style w:type="paragraph" w:customStyle="1" w:styleId="24">
    <w:name w:val="Абзац списка2"/>
    <w:basedOn w:val="a"/>
    <w:qFormat/>
    <w:rsid w:val="00475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E1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1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84F0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84F01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084F0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084F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84F01"/>
    <w:pPr>
      <w:ind w:left="720"/>
      <w:contextualSpacing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084F0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084F01"/>
    <w:pPr>
      <w:spacing w:after="120"/>
    </w:pPr>
  </w:style>
  <w:style w:type="character" w:customStyle="1" w:styleId="a5">
    <w:name w:val="Основной текст Знак"/>
    <w:basedOn w:val="a0"/>
    <w:link w:val="a4"/>
    <w:rsid w:val="00084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"/>
    <w:rsid w:val="00084F01"/>
    <w:rPr>
      <w:rFonts w:ascii="Times New Roman" w:hAnsi="Times New Roman" w:cs="Times New Roman"/>
      <w:b/>
      <w:i/>
      <w:spacing w:val="0"/>
      <w:sz w:val="27"/>
    </w:rPr>
  </w:style>
  <w:style w:type="paragraph" w:customStyle="1" w:styleId="21">
    <w:name w:val="Заголовок №21"/>
    <w:basedOn w:val="a"/>
    <w:link w:val="2"/>
    <w:rsid w:val="00084F01"/>
    <w:pPr>
      <w:shd w:val="clear" w:color="auto" w:fill="FFFFFF"/>
      <w:spacing w:after="240" w:line="240" w:lineRule="atLeast"/>
      <w:ind w:hanging="200"/>
      <w:outlineLvl w:val="1"/>
    </w:pPr>
    <w:rPr>
      <w:b/>
      <w:i/>
      <w:sz w:val="27"/>
    </w:rPr>
  </w:style>
  <w:style w:type="character" w:customStyle="1" w:styleId="3">
    <w:name w:val="Заголовок №3_"/>
    <w:link w:val="30"/>
    <w:rsid w:val="00084F01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"/>
    <w:rsid w:val="00084F01"/>
    <w:rPr>
      <w:rFonts w:ascii="Times New Roman" w:eastAsia="Times New Roman" w:hAnsi="Times New Roman" w:cs="Times New Roman"/>
      <w:b/>
      <w:i/>
      <w:sz w:val="27"/>
      <w:szCs w:val="24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rsid w:val="00084F01"/>
    <w:pPr>
      <w:shd w:val="clear" w:color="auto" w:fill="FFFFFF"/>
      <w:spacing w:after="360" w:line="240" w:lineRule="atLeast"/>
      <w:ind w:hanging="540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0">
    <w:name w:val="Body Text Indent 2"/>
    <w:basedOn w:val="a"/>
    <w:link w:val="22"/>
    <w:rsid w:val="00084F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0"/>
    <w:rsid w:val="00084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5c1c19">
    <w:name w:val="c5 c1 c19"/>
    <w:basedOn w:val="a0"/>
    <w:rsid w:val="00084F01"/>
  </w:style>
  <w:style w:type="paragraph" w:customStyle="1" w:styleId="41">
    <w:name w:val="Заголовок №41"/>
    <w:basedOn w:val="a"/>
    <w:rsid w:val="00084F01"/>
    <w:pPr>
      <w:shd w:val="clear" w:color="auto" w:fill="FFFFFF"/>
      <w:spacing w:after="420" w:line="240" w:lineRule="atLeast"/>
      <w:outlineLvl w:val="3"/>
    </w:pPr>
    <w:rPr>
      <w:b/>
      <w:spacing w:val="2"/>
      <w:sz w:val="25"/>
    </w:rPr>
  </w:style>
  <w:style w:type="paragraph" w:customStyle="1" w:styleId="220">
    <w:name w:val="Заголовок №2 (2)"/>
    <w:basedOn w:val="a"/>
    <w:rsid w:val="00084F01"/>
    <w:pPr>
      <w:shd w:val="clear" w:color="auto" w:fill="FFFFFF"/>
      <w:spacing w:before="300" w:after="120" w:line="322" w:lineRule="exact"/>
      <w:jc w:val="center"/>
      <w:outlineLvl w:val="1"/>
    </w:pPr>
    <w:rPr>
      <w:b/>
      <w:i/>
      <w:sz w:val="25"/>
    </w:rPr>
  </w:style>
  <w:style w:type="character" w:customStyle="1" w:styleId="4">
    <w:name w:val="Заголовок №4_"/>
    <w:link w:val="40"/>
    <w:rsid w:val="00084F01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84F01"/>
    <w:pPr>
      <w:shd w:val="clear" w:color="auto" w:fill="FFFFFF"/>
      <w:spacing w:after="42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No Spacing"/>
    <w:qFormat/>
    <w:rsid w:val="00084F0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qFormat/>
    <w:rsid w:val="00084F01"/>
    <w:rPr>
      <w:i/>
      <w:iCs/>
    </w:rPr>
  </w:style>
  <w:style w:type="paragraph" w:customStyle="1" w:styleId="c0c28c4">
    <w:name w:val="c0 c28 c4"/>
    <w:basedOn w:val="a"/>
    <w:rsid w:val="00084F01"/>
    <w:pPr>
      <w:spacing w:before="90" w:after="90"/>
    </w:pPr>
  </w:style>
  <w:style w:type="paragraph" w:customStyle="1" w:styleId="23">
    <w:name w:val="Без интервала2"/>
    <w:qFormat/>
    <w:rsid w:val="00084F0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Стиль1"/>
    <w:basedOn w:val="a"/>
    <w:rsid w:val="000C7471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Normal (Web)"/>
    <w:basedOn w:val="a"/>
    <w:rsid w:val="000C7471"/>
    <w:pPr>
      <w:spacing w:before="280" w:after="280"/>
    </w:pPr>
    <w:rPr>
      <w:lang w:eastAsia="zh-CN"/>
    </w:rPr>
  </w:style>
  <w:style w:type="character" w:customStyle="1" w:styleId="WW8Num6z0">
    <w:name w:val="WW8Num6z0"/>
    <w:rsid w:val="00FF571D"/>
    <w:rPr>
      <w:rFonts w:ascii="Symbol" w:hAnsi="Symbol" w:cs="Symbol"/>
    </w:rPr>
  </w:style>
  <w:style w:type="paragraph" w:customStyle="1" w:styleId="24">
    <w:name w:val="Абзац списка2"/>
    <w:basedOn w:val="a"/>
    <w:qFormat/>
    <w:rsid w:val="00475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E1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1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9C3-66D6-4985-98C6-95C26A3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23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18</cp:revision>
  <dcterms:created xsi:type="dcterms:W3CDTF">2015-12-20T15:12:00Z</dcterms:created>
  <dcterms:modified xsi:type="dcterms:W3CDTF">2016-11-29T10:42:00Z</dcterms:modified>
</cp:coreProperties>
</file>